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556409">
        <w:tc>
          <w:tcPr>
            <w:tcW w:w="8363" w:type="dxa"/>
          </w:tcPr>
          <w:p w:rsidR="00916FF8" w:rsidRPr="00624A42" w:rsidRDefault="00115C84" w:rsidP="004C7868">
            <w:pPr>
              <w:pStyle w:val="FileNumber0"/>
              <w:rPr>
                <w:sz w:val="28"/>
                <w:u w:val="single"/>
                <w:rtl/>
              </w:rPr>
            </w:pPr>
            <w:r>
              <w:rPr>
                <w:u w:val="single"/>
                <w:rtl/>
              </w:rPr>
              <w:t>בבית המשפט העליון בשבתו כבית משפט גבוה לצדק</w:t>
            </w:r>
          </w:p>
        </w:tc>
      </w:tr>
    </w:tbl>
    <w:p w:rsidR="00556409" w:rsidRPr="00590C1A" w:rsidRDefault="00556409" w:rsidP="00556409">
      <w:pPr>
        <w:pStyle w:val="Ruller3"/>
        <w:rPr>
          <w:sz w:val="18"/>
          <w:szCs w:val="24"/>
        </w:rPr>
      </w:pPr>
    </w:p>
    <w:tbl>
      <w:tblPr>
        <w:bidiVisual/>
        <w:tblW w:w="8363" w:type="dxa"/>
        <w:tblLook w:val="0000" w:firstRow="0" w:lastRow="0" w:firstColumn="0" w:lastColumn="0" w:noHBand="0" w:noVBand="0"/>
      </w:tblPr>
      <w:tblGrid>
        <w:gridCol w:w="8363"/>
      </w:tblGrid>
      <w:tr w:rsidR="00556409" w:rsidTr="00F677A1">
        <w:trPr>
          <w:trHeight w:val="342"/>
        </w:trPr>
        <w:tc>
          <w:tcPr>
            <w:tcW w:w="9828" w:type="dxa"/>
          </w:tcPr>
          <w:p w:rsidR="00556409" w:rsidRPr="00810894" w:rsidRDefault="00556409" w:rsidP="00F677A1">
            <w:pPr>
              <w:pStyle w:val="FileNumber"/>
              <w:rPr>
                <w:sz w:val="28"/>
                <w:szCs w:val="28"/>
              </w:rPr>
            </w:pPr>
            <w:bookmarkStart w:id="0" w:name="casename_body"/>
            <w:r>
              <w:rPr>
                <w:sz w:val="28"/>
                <w:szCs w:val="28"/>
                <w:rtl/>
              </w:rPr>
              <w:t>בג"ץ 6198/23</w:t>
            </w:r>
          </w:p>
        </w:tc>
      </w:tr>
      <w:tr w:rsidR="00556409" w:rsidTr="00F677A1">
        <w:trPr>
          <w:trHeight w:val="342"/>
        </w:trPr>
        <w:tc>
          <w:tcPr>
            <w:tcW w:w="9828" w:type="dxa"/>
          </w:tcPr>
          <w:p w:rsidR="00556409" w:rsidRPr="00810894" w:rsidRDefault="00556409" w:rsidP="00F677A1">
            <w:pPr>
              <w:pStyle w:val="FileNumber"/>
              <w:rPr>
                <w:sz w:val="28"/>
                <w:szCs w:val="28"/>
              </w:rPr>
            </w:pPr>
            <w:r>
              <w:rPr>
                <w:sz w:val="28"/>
                <w:szCs w:val="28"/>
                <w:rtl/>
              </w:rPr>
              <w:t>בג"ץ 6199/23</w:t>
            </w:r>
          </w:p>
        </w:tc>
      </w:tr>
      <w:tr w:rsidR="00556409" w:rsidTr="00F677A1">
        <w:trPr>
          <w:trHeight w:val="342"/>
        </w:trPr>
        <w:tc>
          <w:tcPr>
            <w:tcW w:w="9828" w:type="dxa"/>
          </w:tcPr>
          <w:p w:rsidR="00556409" w:rsidRDefault="00556409" w:rsidP="00F677A1">
            <w:pPr>
              <w:pStyle w:val="FileNumber"/>
              <w:rPr>
                <w:sz w:val="28"/>
                <w:szCs w:val="28"/>
                <w:rtl/>
              </w:rPr>
            </w:pPr>
            <w:r>
              <w:rPr>
                <w:sz w:val="28"/>
                <w:szCs w:val="28"/>
                <w:rtl/>
              </w:rPr>
              <w:t>בג"ץ 6477/23</w:t>
            </w:r>
          </w:p>
        </w:tc>
      </w:tr>
      <w:tr w:rsidR="00556409" w:rsidTr="00F677A1">
        <w:trPr>
          <w:trHeight w:val="342"/>
        </w:trPr>
        <w:tc>
          <w:tcPr>
            <w:tcW w:w="9828" w:type="dxa"/>
          </w:tcPr>
          <w:p w:rsidR="00556409" w:rsidRDefault="00556409" w:rsidP="00F677A1">
            <w:pPr>
              <w:pStyle w:val="FileNumber"/>
              <w:rPr>
                <w:sz w:val="28"/>
                <w:szCs w:val="28"/>
                <w:rtl/>
              </w:rPr>
            </w:pPr>
            <w:r>
              <w:rPr>
                <w:rFonts w:hint="cs"/>
                <w:sz w:val="28"/>
                <w:szCs w:val="28"/>
                <w:rtl/>
              </w:rPr>
              <w:t>בג"ץ 7525/23</w:t>
            </w:r>
          </w:p>
        </w:tc>
      </w:tr>
      <w:tr w:rsidR="00556409" w:rsidTr="00F677A1">
        <w:trPr>
          <w:trHeight w:val="342"/>
        </w:trPr>
        <w:tc>
          <w:tcPr>
            <w:tcW w:w="9828" w:type="dxa"/>
          </w:tcPr>
          <w:p w:rsidR="00556409" w:rsidRDefault="00556409" w:rsidP="00F677A1">
            <w:pPr>
              <w:pStyle w:val="FileNumber"/>
              <w:rPr>
                <w:sz w:val="28"/>
                <w:szCs w:val="28"/>
                <w:rtl/>
              </w:rPr>
            </w:pPr>
            <w:r>
              <w:rPr>
                <w:rFonts w:hint="cs"/>
                <w:sz w:val="28"/>
                <w:szCs w:val="28"/>
                <w:rtl/>
              </w:rPr>
              <w:t>בג"ץ 7955/23</w:t>
            </w:r>
          </w:p>
        </w:tc>
      </w:tr>
      <w:bookmarkEnd w:id="0"/>
    </w:tbl>
    <w:p w:rsidR="00556409" w:rsidRPr="00590C1A" w:rsidRDefault="00556409" w:rsidP="00556409">
      <w:pPr>
        <w:pStyle w:val="Ruller3"/>
        <w:rPr>
          <w:sz w:val="18"/>
          <w:szCs w:val="24"/>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Default="00556409" w:rsidP="00F677A1">
            <w:pPr>
              <w:pStyle w:val="BodyRuller"/>
              <w:rPr>
                <w:rFonts w:cs="Miriam"/>
                <w:b/>
                <w:bCs/>
                <w:u w:val="single"/>
              </w:rPr>
            </w:pPr>
            <w:r>
              <w:rPr>
                <w:rFonts w:hint="cs"/>
                <w:rtl/>
              </w:rPr>
              <w:t>ל</w:t>
            </w:r>
            <w:r>
              <w:rPr>
                <w:rtl/>
              </w:rPr>
              <w:t>פני:</w:t>
            </w:r>
            <w:r>
              <w:rPr>
                <w:rtl/>
              </w:rPr>
              <w:tab/>
            </w:r>
          </w:p>
        </w:tc>
        <w:tc>
          <w:tcPr>
            <w:tcW w:w="5239" w:type="dxa"/>
          </w:tcPr>
          <w:p w:rsidR="00556409" w:rsidRDefault="00556409" w:rsidP="00F677A1">
            <w:pPr>
              <w:pStyle w:val="BodyRuller"/>
            </w:pPr>
            <w:r>
              <w:rPr>
                <w:rtl/>
              </w:rPr>
              <w:t>כבוד ממלא מקום הנשיא ע' פוגלמן</w:t>
            </w:r>
          </w:p>
        </w:tc>
      </w:tr>
      <w:tr w:rsidR="00556409" w:rsidTr="00F677A1">
        <w:trPr>
          <w:trHeight w:val="287"/>
        </w:trPr>
        <w:tc>
          <w:tcPr>
            <w:tcW w:w="3261" w:type="dxa"/>
          </w:tcPr>
          <w:p w:rsidR="00556409" w:rsidRDefault="00556409" w:rsidP="00F677A1">
            <w:pPr>
              <w:pStyle w:val="BodyRuller"/>
              <w:rPr>
                <w:rtl/>
              </w:rPr>
            </w:pPr>
          </w:p>
        </w:tc>
        <w:tc>
          <w:tcPr>
            <w:tcW w:w="5239" w:type="dxa"/>
          </w:tcPr>
          <w:p w:rsidR="00556409" w:rsidRDefault="00556409" w:rsidP="00F677A1">
            <w:pPr>
              <w:pStyle w:val="BodyRuller"/>
              <w:rPr>
                <w:rtl/>
              </w:rPr>
            </w:pPr>
            <w:r>
              <w:rPr>
                <w:rtl/>
              </w:rPr>
              <w:t>כבוד השופט י' עמית</w:t>
            </w:r>
          </w:p>
        </w:tc>
      </w:tr>
      <w:tr w:rsidR="00556409" w:rsidTr="00F677A1">
        <w:trPr>
          <w:trHeight w:val="287"/>
        </w:trPr>
        <w:tc>
          <w:tcPr>
            <w:tcW w:w="3261" w:type="dxa"/>
          </w:tcPr>
          <w:p w:rsidR="00556409" w:rsidRDefault="00556409" w:rsidP="00F677A1">
            <w:pPr>
              <w:pStyle w:val="BodyRuller"/>
              <w:rPr>
                <w:rtl/>
              </w:rPr>
            </w:pPr>
          </w:p>
        </w:tc>
        <w:tc>
          <w:tcPr>
            <w:tcW w:w="5239" w:type="dxa"/>
          </w:tcPr>
          <w:p w:rsidR="00556409" w:rsidRDefault="00556409" w:rsidP="00F677A1">
            <w:pPr>
              <w:pStyle w:val="BodyRuller"/>
              <w:rPr>
                <w:rtl/>
              </w:rPr>
            </w:pPr>
            <w:r>
              <w:rPr>
                <w:rtl/>
              </w:rPr>
              <w:t>כבוד השופט נ' סולברג</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העותר</w:t>
            </w:r>
            <w:r>
              <w:rPr>
                <w:rFonts w:ascii="David" w:hAnsi="David" w:hint="cs"/>
                <w:rtl/>
              </w:rPr>
              <w:t>ים בבג"ץ 6198/23</w:t>
            </w:r>
            <w:r>
              <w:rPr>
                <w:rFonts w:ascii="David" w:hAnsi="David"/>
                <w:rtl/>
              </w:rPr>
              <w:t>:</w:t>
            </w:r>
          </w:p>
        </w:tc>
        <w:tc>
          <w:tcPr>
            <w:tcW w:w="5239" w:type="dxa"/>
          </w:tcPr>
          <w:p w:rsidR="00556409" w:rsidRDefault="00556409" w:rsidP="00F677A1">
            <w:pPr>
              <w:pStyle w:val="BodyRuller"/>
            </w:pPr>
            <w:r>
              <w:rPr>
                <w:rtl/>
              </w:rPr>
              <w:t>התנועה למען איכות השלטון בישראל</w:t>
            </w:r>
            <w:r>
              <w:rPr>
                <w:rFonts w:hint="cs"/>
                <w:rtl/>
              </w:rPr>
              <w:t xml:space="preserve"> ו-391 אח'</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העותר</w:t>
            </w:r>
            <w:r>
              <w:rPr>
                <w:rFonts w:ascii="David" w:hAnsi="David" w:hint="cs"/>
                <w:rtl/>
              </w:rPr>
              <w:t>ים בבג"ץ 6199/23</w:t>
            </w:r>
            <w:r>
              <w:rPr>
                <w:rFonts w:ascii="David" w:hAnsi="David"/>
                <w:rtl/>
              </w:rPr>
              <w:t>:</w:t>
            </w:r>
          </w:p>
        </w:tc>
        <w:tc>
          <w:tcPr>
            <w:tcW w:w="5239" w:type="dxa"/>
          </w:tcPr>
          <w:p w:rsidR="00556409" w:rsidRDefault="00556409" w:rsidP="00F677A1">
            <w:pPr>
              <w:pStyle w:val="BodyRuller"/>
            </w:pPr>
            <w:r>
              <w:rPr>
                <w:rFonts w:hint="cs"/>
                <w:rtl/>
              </w:rPr>
              <w:t>אחים לנשק ו-20 אח'</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העותר</w:t>
            </w:r>
            <w:r>
              <w:rPr>
                <w:rFonts w:ascii="David" w:hAnsi="David" w:hint="cs"/>
                <w:rtl/>
              </w:rPr>
              <w:t>ות בבג"ץ 6477/23</w:t>
            </w:r>
            <w:r>
              <w:rPr>
                <w:rFonts w:ascii="David" w:hAnsi="David"/>
                <w:rtl/>
              </w:rPr>
              <w:t>:</w:t>
            </w:r>
          </w:p>
        </w:tc>
        <w:tc>
          <w:tcPr>
            <w:tcW w:w="5239" w:type="dxa"/>
          </w:tcPr>
          <w:p w:rsidR="00556409" w:rsidRDefault="00556409" w:rsidP="00F677A1">
            <w:pPr>
              <w:pStyle w:val="BodyRuller"/>
            </w:pPr>
            <w:r>
              <w:rPr>
                <w:rFonts w:hint="cs"/>
                <w:rtl/>
              </w:rPr>
              <w:t>איילת השחר סיידוף ו-239 אח'</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העותר</w:t>
            </w:r>
            <w:r>
              <w:rPr>
                <w:rFonts w:ascii="David" w:hAnsi="David" w:hint="cs"/>
                <w:rtl/>
              </w:rPr>
              <w:t>ים בבג"ץ 7525/23</w:t>
            </w:r>
            <w:r>
              <w:rPr>
                <w:rFonts w:ascii="David" w:hAnsi="David"/>
                <w:rtl/>
              </w:rPr>
              <w:t>:</w:t>
            </w:r>
          </w:p>
        </w:tc>
        <w:tc>
          <w:tcPr>
            <w:tcW w:w="5239" w:type="dxa"/>
          </w:tcPr>
          <w:p w:rsidR="00556409" w:rsidRDefault="00556409" w:rsidP="00B2046E">
            <w:pPr>
              <w:pStyle w:val="BodyRuller"/>
              <w:jc w:val="both"/>
              <w:rPr>
                <w:rtl/>
              </w:rPr>
            </w:pPr>
            <w:r w:rsidRPr="00FA79F3">
              <w:rPr>
                <w:rFonts w:hint="cs"/>
                <w:rtl/>
              </w:rPr>
              <w:t>1.</w:t>
            </w:r>
            <w:r>
              <w:rPr>
                <w:rtl/>
              </w:rPr>
              <w:t xml:space="preserve"> </w:t>
            </w:r>
            <w:r>
              <w:rPr>
                <w:rFonts w:hint="cs"/>
                <w:rtl/>
              </w:rPr>
              <w:t>פורום איילון לזכויות אדם, זכויות חברתיות וצמיחה שוויונית</w:t>
            </w:r>
          </w:p>
          <w:p w:rsidR="00556409" w:rsidRDefault="00556409" w:rsidP="00F677A1">
            <w:pPr>
              <w:pStyle w:val="BodyRuller"/>
              <w:rPr>
                <w:rtl/>
              </w:rPr>
            </w:pPr>
            <w:r>
              <w:rPr>
                <w:rFonts w:hint="cs"/>
                <w:rtl/>
              </w:rPr>
              <w:t>2. עו"ד משה שפירא</w:t>
            </w:r>
          </w:p>
          <w:p w:rsidR="00556409" w:rsidRDefault="00556409" w:rsidP="00F677A1">
            <w:pPr>
              <w:pStyle w:val="BodyRuller"/>
            </w:pPr>
            <w:r>
              <w:rPr>
                <w:rFonts w:hint="cs"/>
                <w:rtl/>
              </w:rPr>
              <w:t>3. עו"ד אבי קורצברג</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העותר</w:t>
            </w:r>
            <w:r>
              <w:rPr>
                <w:rFonts w:ascii="David" w:hAnsi="David" w:hint="cs"/>
                <w:rtl/>
              </w:rPr>
              <w:t>ת בבג"ץ 7955/23</w:t>
            </w:r>
            <w:r>
              <w:rPr>
                <w:rFonts w:ascii="David" w:hAnsi="David"/>
                <w:rtl/>
              </w:rPr>
              <w:t>:</w:t>
            </w:r>
          </w:p>
        </w:tc>
        <w:tc>
          <w:tcPr>
            <w:tcW w:w="5239" w:type="dxa"/>
          </w:tcPr>
          <w:p w:rsidR="00556409" w:rsidRDefault="00556409" w:rsidP="00F677A1">
            <w:pPr>
              <w:pStyle w:val="BodyRuller"/>
            </w:pPr>
            <w:r>
              <w:rPr>
                <w:rFonts w:hint="cs"/>
                <w:rtl/>
              </w:rPr>
              <w:t>התנועה הדמוקרטית האזרחית</w:t>
            </w:r>
          </w:p>
        </w:tc>
      </w:tr>
    </w:tbl>
    <w:p w:rsidR="00556409" w:rsidRPr="00590C1A" w:rsidRDefault="00556409" w:rsidP="00556409">
      <w:pPr>
        <w:pStyle w:val="Ruller3"/>
        <w:rPr>
          <w:sz w:val="18"/>
          <w:szCs w:val="24"/>
        </w:rPr>
      </w:pPr>
    </w:p>
    <w:tbl>
      <w:tblPr>
        <w:bidiVisual/>
        <w:tblW w:w="8363" w:type="dxa"/>
        <w:tblLook w:val="0000" w:firstRow="0" w:lastRow="0" w:firstColumn="0" w:lastColumn="0" w:noHBand="0" w:noVBand="0"/>
      </w:tblPr>
      <w:tblGrid>
        <w:gridCol w:w="3222"/>
        <w:gridCol w:w="5141"/>
      </w:tblGrid>
      <w:tr w:rsidR="00556409" w:rsidTr="00F677A1">
        <w:tc>
          <w:tcPr>
            <w:tcW w:w="3284" w:type="dxa"/>
          </w:tcPr>
          <w:p w:rsidR="00556409" w:rsidRDefault="00556409" w:rsidP="00F677A1">
            <w:pPr>
              <w:pStyle w:val="BodyRuller"/>
            </w:pPr>
          </w:p>
        </w:tc>
        <w:tc>
          <w:tcPr>
            <w:tcW w:w="5238" w:type="dxa"/>
          </w:tcPr>
          <w:p w:rsidR="00556409" w:rsidRDefault="00556409" w:rsidP="00F677A1">
            <w:pPr>
              <w:pStyle w:val="BodyRuller"/>
            </w:pPr>
            <w:r>
              <w:rPr>
                <w:rFonts w:hint="cs"/>
                <w:rtl/>
              </w:rPr>
              <w:t>נ</w:t>
            </w:r>
            <w:r>
              <w:t xml:space="preserve">  </w:t>
            </w:r>
            <w:r>
              <w:rPr>
                <w:rFonts w:hint="cs"/>
                <w:rtl/>
              </w:rPr>
              <w:t>ג</w:t>
            </w:r>
            <w:r>
              <w:t xml:space="preserve">  </w:t>
            </w:r>
            <w:r>
              <w:rPr>
                <w:rFonts w:hint="cs"/>
                <w:rtl/>
              </w:rPr>
              <w:t>ד</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המשיבים</w:t>
            </w:r>
            <w:r>
              <w:rPr>
                <w:rFonts w:ascii="David" w:hAnsi="David" w:hint="cs"/>
                <w:rtl/>
              </w:rPr>
              <w:t xml:space="preserve"> בבג"ץ 6198/23</w:t>
            </w:r>
            <w:r>
              <w:rPr>
                <w:rFonts w:ascii="David" w:hAnsi="David"/>
                <w:rtl/>
              </w:rPr>
              <w:t>:</w:t>
            </w:r>
          </w:p>
        </w:tc>
        <w:tc>
          <w:tcPr>
            <w:tcW w:w="5239" w:type="dxa"/>
          </w:tcPr>
          <w:p w:rsidR="00556409" w:rsidRDefault="00556409" w:rsidP="00F677A1">
            <w:pPr>
              <w:pStyle w:val="BodyRuller"/>
            </w:pPr>
            <w:r>
              <w:rPr>
                <w:rtl/>
              </w:rPr>
              <w:t>1. שר הביטחון</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2. ממשלת ישראל</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3. צה"ל</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4. היועצת המשפטית לממשלה</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Fonts w:hint="cs"/>
                <w:rtl/>
              </w:rPr>
              <w:t>5. איחוד הישיבות באר"י</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המשיבים</w:t>
            </w:r>
            <w:r>
              <w:rPr>
                <w:rFonts w:ascii="David" w:hAnsi="David" w:hint="cs"/>
                <w:rtl/>
              </w:rPr>
              <w:t xml:space="preserve"> בבג"ץ 6199/23</w:t>
            </w:r>
            <w:r>
              <w:rPr>
                <w:rFonts w:ascii="David" w:hAnsi="David"/>
                <w:rtl/>
              </w:rPr>
              <w:t>:</w:t>
            </w:r>
          </w:p>
        </w:tc>
        <w:tc>
          <w:tcPr>
            <w:tcW w:w="5239" w:type="dxa"/>
          </w:tcPr>
          <w:p w:rsidR="00556409" w:rsidRDefault="00556409" w:rsidP="00F677A1">
            <w:pPr>
              <w:pStyle w:val="BodyRuller"/>
            </w:pPr>
            <w:r>
              <w:rPr>
                <w:rtl/>
              </w:rPr>
              <w:t>1. שר הביטחון</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 xml:space="preserve">2. </w:t>
            </w:r>
            <w:r>
              <w:rPr>
                <w:rFonts w:hint="cs"/>
                <w:rtl/>
              </w:rPr>
              <w:t>ראש המטה הכללי</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 xml:space="preserve">3. </w:t>
            </w:r>
            <w:r>
              <w:rPr>
                <w:rFonts w:hint="cs"/>
                <w:rtl/>
              </w:rPr>
              <w:t>ממשלת ישראל</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4. היועצת המשפטית לממשלה</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Fonts w:hint="cs"/>
                <w:rtl/>
              </w:rPr>
              <w:t>5. איחוד הישיבות באר"י</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61" w:type="dxa"/>
          </w:tcPr>
          <w:p w:rsidR="00556409" w:rsidRPr="00E75223" w:rsidRDefault="00556409" w:rsidP="00F677A1">
            <w:pPr>
              <w:pStyle w:val="BodyRuller"/>
              <w:rPr>
                <w:rFonts w:ascii="David" w:hAnsi="David"/>
              </w:rPr>
            </w:pPr>
            <w:r>
              <w:rPr>
                <w:rFonts w:ascii="David" w:hAnsi="David"/>
                <w:rtl/>
              </w:rPr>
              <w:t>המשיבים</w:t>
            </w:r>
            <w:r>
              <w:rPr>
                <w:rFonts w:ascii="David" w:hAnsi="David" w:hint="cs"/>
                <w:rtl/>
              </w:rPr>
              <w:t xml:space="preserve"> בבג"ץ 6477/23</w:t>
            </w:r>
            <w:r>
              <w:rPr>
                <w:rFonts w:ascii="David" w:hAnsi="David"/>
                <w:rtl/>
              </w:rPr>
              <w:t>:</w:t>
            </w:r>
          </w:p>
        </w:tc>
        <w:tc>
          <w:tcPr>
            <w:tcW w:w="5239" w:type="dxa"/>
          </w:tcPr>
          <w:p w:rsidR="00556409" w:rsidRDefault="00556409" w:rsidP="00F677A1">
            <w:pPr>
              <w:pStyle w:val="BodyRuller"/>
            </w:pPr>
            <w:r>
              <w:rPr>
                <w:rtl/>
              </w:rPr>
              <w:t>1. שר הביטחון</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 xml:space="preserve">2. </w:t>
            </w:r>
            <w:r>
              <w:rPr>
                <w:rFonts w:hint="cs"/>
                <w:rtl/>
              </w:rPr>
              <w:t>ראש המטה הכללי</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 xml:space="preserve">3. </w:t>
            </w:r>
            <w:r>
              <w:rPr>
                <w:rFonts w:hint="cs"/>
                <w:rtl/>
              </w:rPr>
              <w:t>ממשלת ישראל</w:t>
            </w:r>
            <w:bookmarkStart w:id="1" w:name="_GoBack"/>
            <w:bookmarkEnd w:id="1"/>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rPr>
                <w:rtl/>
              </w:rPr>
            </w:pPr>
            <w:r>
              <w:rPr>
                <w:rtl/>
              </w:rPr>
              <w:t>4. היועצת המשפטית לממשלה</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jc w:val="both"/>
              <w:rPr>
                <w:rtl/>
              </w:rPr>
            </w:pPr>
            <w:r>
              <w:rPr>
                <w:rFonts w:hint="cs"/>
                <w:rtl/>
              </w:rPr>
              <w:t xml:space="preserve">5. יו"ר מפלגת ש"ס </w:t>
            </w:r>
            <w:r>
              <w:rPr>
                <w:rtl/>
              </w:rPr>
              <w:t>–</w:t>
            </w:r>
            <w:r>
              <w:rPr>
                <w:rFonts w:hint="cs"/>
                <w:rtl/>
              </w:rPr>
              <w:t xml:space="preserve"> התאחדות הספרדים העולמית שומרי תורה </w:t>
            </w:r>
            <w:r>
              <w:rPr>
                <w:rtl/>
              </w:rPr>
              <w:t>–</w:t>
            </w:r>
            <w:r>
              <w:rPr>
                <w:rFonts w:hint="cs"/>
                <w:rtl/>
              </w:rPr>
              <w:t xml:space="preserve"> ח"כ אריה דרעי</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jc w:val="both"/>
              <w:rPr>
                <w:rtl/>
              </w:rPr>
            </w:pPr>
            <w:r>
              <w:rPr>
                <w:rFonts w:hint="cs"/>
                <w:rtl/>
              </w:rPr>
              <w:t xml:space="preserve">6. יו"ר מפלגת הסתדרות אגודת ישראל בארץ ישראל </w:t>
            </w:r>
            <w:r>
              <w:rPr>
                <w:rtl/>
              </w:rPr>
              <w:t>–</w:t>
            </w:r>
            <w:r>
              <w:rPr>
                <w:rFonts w:hint="cs"/>
                <w:rtl/>
              </w:rPr>
              <w:t xml:space="preserve"> שר השיכון יצחק גולדקנופף</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jc w:val="both"/>
              <w:rPr>
                <w:rtl/>
              </w:rPr>
            </w:pPr>
            <w:r>
              <w:rPr>
                <w:rFonts w:hint="cs"/>
                <w:rtl/>
              </w:rPr>
              <w:t xml:space="preserve">7. יו"ר מפלגת החרדים דגל התורה </w:t>
            </w:r>
            <w:r>
              <w:rPr>
                <w:rtl/>
              </w:rPr>
              <w:t>–</w:t>
            </w:r>
            <w:r>
              <w:rPr>
                <w:rFonts w:hint="cs"/>
                <w:rtl/>
              </w:rPr>
              <w:t xml:space="preserve"> יו"ר ועדת הכספים ח"כ משה גפני</w:t>
            </w:r>
          </w:p>
        </w:tc>
      </w:tr>
      <w:tr w:rsidR="00556409" w:rsidTr="00F677A1">
        <w:trPr>
          <w:trHeight w:val="287"/>
        </w:trPr>
        <w:tc>
          <w:tcPr>
            <w:tcW w:w="3261" w:type="dxa"/>
          </w:tcPr>
          <w:p w:rsidR="00556409" w:rsidRDefault="00556409" w:rsidP="00F677A1">
            <w:pPr>
              <w:pStyle w:val="BodyRuller"/>
              <w:rPr>
                <w:rFonts w:ascii="David" w:hAnsi="David"/>
                <w:rtl/>
              </w:rPr>
            </w:pPr>
          </w:p>
        </w:tc>
        <w:tc>
          <w:tcPr>
            <w:tcW w:w="5239" w:type="dxa"/>
          </w:tcPr>
          <w:p w:rsidR="00556409" w:rsidRDefault="00556409" w:rsidP="00F677A1">
            <w:pPr>
              <w:pStyle w:val="BodyRuller"/>
              <w:jc w:val="both"/>
              <w:rPr>
                <w:rtl/>
              </w:rPr>
            </w:pPr>
            <w:r>
              <w:rPr>
                <w:rFonts w:hint="cs"/>
                <w:rtl/>
              </w:rPr>
              <w:t>8. איחוד הישיבות באר"י</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10" w:type="dxa"/>
          </w:tcPr>
          <w:p w:rsidR="00556409" w:rsidRPr="00E75223" w:rsidRDefault="00556409" w:rsidP="00F677A1">
            <w:pPr>
              <w:pStyle w:val="BodyRuller"/>
              <w:rPr>
                <w:rFonts w:ascii="David" w:hAnsi="David"/>
              </w:rPr>
            </w:pPr>
            <w:r>
              <w:rPr>
                <w:rFonts w:ascii="David" w:hAnsi="David"/>
                <w:rtl/>
              </w:rPr>
              <w:t>המשיבים</w:t>
            </w:r>
            <w:r>
              <w:rPr>
                <w:rFonts w:ascii="David" w:hAnsi="David" w:hint="cs"/>
                <w:rtl/>
              </w:rPr>
              <w:t xml:space="preserve"> בבג"ץ 7525/23</w:t>
            </w:r>
            <w:r>
              <w:rPr>
                <w:rFonts w:ascii="David" w:hAnsi="David"/>
                <w:rtl/>
              </w:rPr>
              <w:t>:</w:t>
            </w:r>
          </w:p>
        </w:tc>
        <w:tc>
          <w:tcPr>
            <w:tcW w:w="5154" w:type="dxa"/>
          </w:tcPr>
          <w:p w:rsidR="00556409" w:rsidRDefault="00556409" w:rsidP="00F677A1">
            <w:pPr>
              <w:pStyle w:val="BodyRuller"/>
            </w:pPr>
            <w:r>
              <w:rPr>
                <w:rtl/>
              </w:rPr>
              <w:t xml:space="preserve">1. </w:t>
            </w:r>
            <w:r>
              <w:rPr>
                <w:rFonts w:hint="cs"/>
                <w:rtl/>
              </w:rPr>
              <w:t>היועצת המשפטית לממשלה</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B2046E">
            <w:pPr>
              <w:pStyle w:val="BodyRuller"/>
              <w:jc w:val="both"/>
              <w:rPr>
                <w:rtl/>
              </w:rPr>
            </w:pPr>
            <w:r>
              <w:rPr>
                <w:rtl/>
              </w:rPr>
              <w:t xml:space="preserve">2. </w:t>
            </w:r>
            <w:r>
              <w:rPr>
                <w:rFonts w:hint="cs"/>
                <w:rtl/>
              </w:rPr>
              <w:t>המשנה ליועצת המשפטית לממשלה (משפט כלכלי)</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tl/>
              </w:rPr>
              <w:t xml:space="preserve">3. </w:t>
            </w:r>
            <w:r>
              <w:rPr>
                <w:rFonts w:hint="cs"/>
                <w:rtl/>
              </w:rPr>
              <w:t>איחוד הישיבות באר"י</w:t>
            </w:r>
          </w:p>
        </w:tc>
      </w:tr>
    </w:tbl>
    <w:p w:rsidR="00556409" w:rsidRPr="00590C1A" w:rsidRDefault="00556409" w:rsidP="00556409">
      <w:pPr>
        <w:pStyle w:val="Ruller3"/>
        <w:rPr>
          <w:sz w:val="18"/>
          <w:szCs w:val="24"/>
          <w:rtl/>
        </w:rPr>
      </w:pPr>
    </w:p>
    <w:tbl>
      <w:tblPr>
        <w:bidiVisual/>
        <w:tblW w:w="8364" w:type="dxa"/>
        <w:tblLayout w:type="fixed"/>
        <w:tblLook w:val="0000" w:firstRow="0" w:lastRow="0" w:firstColumn="0" w:lastColumn="0" w:noHBand="0" w:noVBand="0"/>
      </w:tblPr>
      <w:tblGrid>
        <w:gridCol w:w="3210"/>
        <w:gridCol w:w="5154"/>
      </w:tblGrid>
      <w:tr w:rsidR="00556409" w:rsidTr="00F677A1">
        <w:trPr>
          <w:trHeight w:val="287"/>
        </w:trPr>
        <w:tc>
          <w:tcPr>
            <w:tcW w:w="3210" w:type="dxa"/>
          </w:tcPr>
          <w:p w:rsidR="00556409" w:rsidRPr="00E75223" w:rsidRDefault="00556409" w:rsidP="00F677A1">
            <w:pPr>
              <w:pStyle w:val="BodyRuller"/>
              <w:rPr>
                <w:rFonts w:ascii="David" w:hAnsi="David"/>
              </w:rPr>
            </w:pPr>
            <w:r>
              <w:rPr>
                <w:rFonts w:ascii="David" w:hAnsi="David"/>
                <w:rtl/>
              </w:rPr>
              <w:t>המשיבים</w:t>
            </w:r>
            <w:r>
              <w:rPr>
                <w:rFonts w:ascii="David" w:hAnsi="David" w:hint="cs"/>
                <w:rtl/>
              </w:rPr>
              <w:t xml:space="preserve"> בבג"ץ 7955/23</w:t>
            </w:r>
            <w:r>
              <w:rPr>
                <w:rFonts w:ascii="David" w:hAnsi="David"/>
                <w:rtl/>
              </w:rPr>
              <w:t>:</w:t>
            </w:r>
          </w:p>
        </w:tc>
        <w:tc>
          <w:tcPr>
            <w:tcW w:w="5154" w:type="dxa"/>
          </w:tcPr>
          <w:p w:rsidR="00556409" w:rsidRDefault="00556409" w:rsidP="00F677A1">
            <w:pPr>
              <w:pStyle w:val="BodyRuller"/>
            </w:pPr>
            <w:r>
              <w:rPr>
                <w:rtl/>
              </w:rPr>
              <w:t xml:space="preserve">1. </w:t>
            </w:r>
            <w:r>
              <w:rPr>
                <w:rFonts w:hint="cs"/>
                <w:rtl/>
              </w:rPr>
              <w:t>ממשלת ישראל</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tl/>
              </w:rPr>
              <w:t xml:space="preserve">2. </w:t>
            </w:r>
            <w:r>
              <w:rPr>
                <w:rFonts w:hint="cs"/>
                <w:rtl/>
              </w:rPr>
              <w:t>שר החינוך</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tl/>
              </w:rPr>
              <w:t xml:space="preserve">3. </w:t>
            </w:r>
            <w:r>
              <w:rPr>
                <w:rFonts w:hint="cs"/>
                <w:rtl/>
              </w:rPr>
              <w:t>שר האוצר</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Fonts w:hint="cs"/>
                <w:rtl/>
              </w:rPr>
              <w:t>4. החשב הכללי במשרד האוצר</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Fonts w:hint="cs"/>
                <w:rtl/>
              </w:rPr>
              <w:t>5. היועצת המשפטית לממשלה</w:t>
            </w:r>
          </w:p>
        </w:tc>
      </w:tr>
      <w:tr w:rsidR="00556409" w:rsidTr="00F677A1">
        <w:trPr>
          <w:trHeight w:val="287"/>
        </w:trPr>
        <w:tc>
          <w:tcPr>
            <w:tcW w:w="3210" w:type="dxa"/>
          </w:tcPr>
          <w:p w:rsidR="00556409" w:rsidRDefault="00556409" w:rsidP="00F677A1">
            <w:pPr>
              <w:pStyle w:val="BodyRuller"/>
              <w:rPr>
                <w:rFonts w:ascii="David" w:hAnsi="David"/>
                <w:rtl/>
              </w:rPr>
            </w:pPr>
          </w:p>
        </w:tc>
        <w:tc>
          <w:tcPr>
            <w:tcW w:w="5154" w:type="dxa"/>
          </w:tcPr>
          <w:p w:rsidR="00556409" w:rsidRDefault="00556409" w:rsidP="00F677A1">
            <w:pPr>
              <w:pStyle w:val="BodyRuller"/>
              <w:rPr>
                <w:rtl/>
              </w:rPr>
            </w:pPr>
            <w:r>
              <w:rPr>
                <w:rFonts w:hint="cs"/>
                <w:rtl/>
              </w:rPr>
              <w:t>6. איחוד הישיבות באר"י</w:t>
            </w:r>
          </w:p>
        </w:tc>
      </w:tr>
    </w:tbl>
    <w:p w:rsidR="00556409" w:rsidRPr="00590C1A" w:rsidRDefault="00556409" w:rsidP="00556409">
      <w:pPr>
        <w:pStyle w:val="Ruller3"/>
        <w:rPr>
          <w:sz w:val="18"/>
          <w:szCs w:val="24"/>
          <w:rtl/>
        </w:rPr>
      </w:pPr>
    </w:p>
    <w:tbl>
      <w:tblPr>
        <w:bidiVisual/>
        <w:tblW w:w="0" w:type="auto"/>
        <w:tblInd w:w="3209" w:type="dxa"/>
        <w:tblLook w:val="0000" w:firstRow="0" w:lastRow="0" w:firstColumn="0" w:lastColumn="0" w:noHBand="0" w:noVBand="0"/>
      </w:tblPr>
      <w:tblGrid>
        <w:gridCol w:w="5103"/>
      </w:tblGrid>
      <w:tr w:rsidR="00556409" w:rsidTr="00F677A1">
        <w:tc>
          <w:tcPr>
            <w:tcW w:w="5103" w:type="dxa"/>
          </w:tcPr>
          <w:p w:rsidR="00556409" w:rsidRPr="00265F6E" w:rsidRDefault="00556409" w:rsidP="00F677A1">
            <w:pPr>
              <w:pStyle w:val="BodyRuller"/>
              <w:rPr>
                <w:sz w:val="24"/>
                <w:szCs w:val="24"/>
              </w:rPr>
            </w:pPr>
            <w:r>
              <w:rPr>
                <w:rFonts w:hint="cs"/>
                <w:sz w:val="24"/>
                <w:szCs w:val="24"/>
                <w:rtl/>
              </w:rPr>
              <w:t>עתירות למתן צו על תנאי וצו ביניים</w:t>
            </w:r>
          </w:p>
        </w:tc>
      </w:tr>
    </w:tbl>
    <w:p w:rsidR="00556409" w:rsidRPr="00590C1A" w:rsidRDefault="00556409" w:rsidP="00556409">
      <w:pPr>
        <w:pStyle w:val="Ruller3"/>
        <w:rPr>
          <w:sz w:val="18"/>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556409" w:rsidTr="00F677A1">
        <w:tc>
          <w:tcPr>
            <w:tcW w:w="3212" w:type="dxa"/>
            <w:tcBorders>
              <w:top w:val="nil"/>
              <w:left w:val="nil"/>
              <w:bottom w:val="nil"/>
              <w:right w:val="nil"/>
            </w:tcBorders>
          </w:tcPr>
          <w:p w:rsidR="00556409" w:rsidRPr="00265F6E" w:rsidRDefault="00556409" w:rsidP="00F677A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556409" w:rsidRDefault="00556409" w:rsidP="00F677A1">
            <w:pPr>
              <w:pStyle w:val="BodyRuller"/>
              <w:rPr>
                <w:rtl/>
              </w:rPr>
            </w:pPr>
            <w:r>
              <w:rPr>
                <w:sz w:val="24"/>
                <w:szCs w:val="24"/>
                <w:rtl/>
              </w:rPr>
              <w:t>י"ז באדר א התשפ"ד</w:t>
            </w:r>
            <w:r>
              <w:t xml:space="preserve">       </w:t>
            </w:r>
          </w:p>
        </w:tc>
        <w:tc>
          <w:tcPr>
            <w:tcW w:w="2694" w:type="dxa"/>
            <w:tcBorders>
              <w:top w:val="nil"/>
              <w:left w:val="nil"/>
              <w:bottom w:val="nil"/>
              <w:right w:val="nil"/>
            </w:tcBorders>
          </w:tcPr>
          <w:p w:rsidR="00556409" w:rsidRDefault="00556409" w:rsidP="00F677A1">
            <w:pPr>
              <w:pStyle w:val="BodyRuller"/>
              <w:rPr>
                <w:sz w:val="24"/>
                <w:szCs w:val="24"/>
                <w:rtl/>
              </w:rPr>
            </w:pPr>
            <w:r>
              <w:t xml:space="preserve">(26.2.2024) </w:t>
            </w:r>
          </w:p>
        </w:tc>
      </w:tr>
    </w:tbl>
    <w:p w:rsidR="00556409" w:rsidRPr="00590C1A" w:rsidRDefault="00556409" w:rsidP="00556409">
      <w:pPr>
        <w:pStyle w:val="Ruller3"/>
        <w:rPr>
          <w:sz w:val="18"/>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556409" w:rsidTr="00F677A1">
        <w:tc>
          <w:tcPr>
            <w:tcW w:w="3257" w:type="dxa"/>
            <w:tcBorders>
              <w:top w:val="nil"/>
              <w:left w:val="nil"/>
              <w:bottom w:val="nil"/>
              <w:right w:val="nil"/>
            </w:tcBorders>
          </w:tcPr>
          <w:p w:rsidR="00556409" w:rsidRDefault="00556409" w:rsidP="00F677A1">
            <w:pPr>
              <w:pStyle w:val="BodyRuller"/>
            </w:pPr>
            <w:r>
              <w:rPr>
                <w:rtl/>
              </w:rPr>
              <w:t>בשם</w:t>
            </w:r>
            <w:r>
              <w:rPr>
                <w:rFonts w:hint="cs"/>
                <w:rtl/>
              </w:rPr>
              <w:t xml:space="preserve"> </w:t>
            </w:r>
            <w:r>
              <w:rPr>
                <w:rFonts w:ascii="David" w:hAnsi="David"/>
                <w:rtl/>
              </w:rPr>
              <w:t>העותר</w:t>
            </w:r>
            <w:r>
              <w:rPr>
                <w:rFonts w:ascii="David" w:hAnsi="David" w:hint="cs"/>
                <w:rtl/>
              </w:rPr>
              <w:t>ים בבג"ץ 6198/23</w:t>
            </w:r>
            <w:r>
              <w:rPr>
                <w:rtl/>
              </w:rPr>
              <w:t>:</w:t>
            </w:r>
          </w:p>
        </w:tc>
        <w:tc>
          <w:tcPr>
            <w:tcW w:w="5238"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jc w:val="both"/>
            </w:pPr>
            <w:r>
              <w:rPr>
                <w:rtl/>
              </w:rPr>
              <w:t xml:space="preserve">עו"ד </w:t>
            </w:r>
            <w:r>
              <w:rPr>
                <w:rFonts w:hint="cs"/>
                <w:rtl/>
              </w:rPr>
              <w:t>אליעד שרגא; עו"ד תומר נאור; עו"ד הידי נגב</w:t>
            </w:r>
          </w:p>
        </w:tc>
      </w:tr>
    </w:tbl>
    <w:p w:rsidR="00556409" w:rsidRPr="00590C1A" w:rsidRDefault="00556409" w:rsidP="00556409">
      <w:pPr>
        <w:pStyle w:val="Ruller3"/>
        <w:rPr>
          <w:sz w:val="18"/>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556409" w:rsidTr="00F677A1">
        <w:tc>
          <w:tcPr>
            <w:tcW w:w="3257" w:type="dxa"/>
            <w:tcBorders>
              <w:top w:val="nil"/>
              <w:left w:val="nil"/>
              <w:bottom w:val="nil"/>
              <w:right w:val="nil"/>
            </w:tcBorders>
          </w:tcPr>
          <w:p w:rsidR="00556409" w:rsidRDefault="00556409" w:rsidP="00F677A1">
            <w:pPr>
              <w:pStyle w:val="BodyRuller"/>
            </w:pPr>
            <w:r>
              <w:rPr>
                <w:rtl/>
              </w:rPr>
              <w:t>בשם</w:t>
            </w:r>
            <w:r>
              <w:rPr>
                <w:rFonts w:hint="cs"/>
                <w:rtl/>
              </w:rPr>
              <w:t xml:space="preserve"> </w:t>
            </w:r>
            <w:r>
              <w:rPr>
                <w:rFonts w:ascii="David" w:hAnsi="David"/>
                <w:rtl/>
              </w:rPr>
              <w:t>העותר</w:t>
            </w:r>
            <w:r>
              <w:rPr>
                <w:rFonts w:ascii="David" w:hAnsi="David" w:hint="cs"/>
                <w:rtl/>
              </w:rPr>
              <w:t>ים בבג"ץ 6199/23</w:t>
            </w:r>
            <w:r>
              <w:rPr>
                <w:rtl/>
              </w:rPr>
              <w:t>:</w:t>
            </w:r>
          </w:p>
        </w:tc>
        <w:tc>
          <w:tcPr>
            <w:tcW w:w="5238"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jc w:val="both"/>
            </w:pPr>
            <w:r>
              <w:rPr>
                <w:rtl/>
              </w:rPr>
              <w:t xml:space="preserve">עו"ד </w:t>
            </w:r>
            <w:r>
              <w:rPr>
                <w:rFonts w:hint="cs"/>
                <w:rtl/>
              </w:rPr>
              <w:t>טומי מנור; עו"ד עמית מור; עו"ד טל גנדלמן; עו"ד ויקי הקמון</w:t>
            </w:r>
          </w:p>
        </w:tc>
      </w:tr>
    </w:tbl>
    <w:p w:rsidR="00556409" w:rsidRPr="00590C1A" w:rsidRDefault="00556409" w:rsidP="00556409">
      <w:pPr>
        <w:pStyle w:val="Ruller3"/>
        <w:rPr>
          <w:sz w:val="18"/>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556409" w:rsidTr="00F677A1">
        <w:tc>
          <w:tcPr>
            <w:tcW w:w="3257" w:type="dxa"/>
            <w:tcBorders>
              <w:top w:val="nil"/>
              <w:left w:val="nil"/>
              <w:bottom w:val="nil"/>
              <w:right w:val="nil"/>
            </w:tcBorders>
          </w:tcPr>
          <w:p w:rsidR="00556409" w:rsidRDefault="00556409" w:rsidP="00F677A1">
            <w:pPr>
              <w:pStyle w:val="BodyRuller"/>
            </w:pPr>
            <w:r>
              <w:rPr>
                <w:rtl/>
              </w:rPr>
              <w:t>בשם</w:t>
            </w:r>
            <w:r>
              <w:rPr>
                <w:rFonts w:hint="cs"/>
                <w:rtl/>
              </w:rPr>
              <w:t xml:space="preserve"> </w:t>
            </w:r>
            <w:r>
              <w:rPr>
                <w:rFonts w:ascii="David" w:hAnsi="David" w:hint="cs"/>
                <w:rtl/>
              </w:rPr>
              <w:t>העותרות בבג"ץ 6477/23</w:t>
            </w:r>
            <w:r>
              <w:rPr>
                <w:rtl/>
              </w:rPr>
              <w:t>:</w:t>
            </w:r>
          </w:p>
        </w:tc>
        <w:tc>
          <w:tcPr>
            <w:tcW w:w="5238"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jc w:val="both"/>
            </w:pPr>
            <w:r>
              <w:rPr>
                <w:rtl/>
              </w:rPr>
              <w:t xml:space="preserve">עו"ד </w:t>
            </w:r>
            <w:r>
              <w:rPr>
                <w:rFonts w:hint="cs"/>
                <w:rtl/>
              </w:rPr>
              <w:t>דפנה הולץ-לכנר; עו"ד קמילה אביגיל מיכמן</w:t>
            </w:r>
          </w:p>
        </w:tc>
      </w:tr>
    </w:tbl>
    <w:p w:rsidR="00556409" w:rsidRPr="00590C1A" w:rsidRDefault="00556409" w:rsidP="00556409">
      <w:pPr>
        <w:pStyle w:val="Ruller3"/>
        <w:rPr>
          <w:sz w:val="18"/>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556409" w:rsidTr="00F677A1">
        <w:tc>
          <w:tcPr>
            <w:tcW w:w="3257" w:type="dxa"/>
            <w:tcBorders>
              <w:top w:val="nil"/>
              <w:left w:val="nil"/>
              <w:bottom w:val="nil"/>
              <w:right w:val="nil"/>
            </w:tcBorders>
          </w:tcPr>
          <w:p w:rsidR="00556409" w:rsidRDefault="00556409" w:rsidP="00F677A1">
            <w:pPr>
              <w:pStyle w:val="BodyRuller"/>
            </w:pPr>
            <w:r>
              <w:rPr>
                <w:rtl/>
              </w:rPr>
              <w:t>בשם</w:t>
            </w:r>
            <w:r>
              <w:rPr>
                <w:rFonts w:hint="cs"/>
                <w:rtl/>
              </w:rPr>
              <w:t xml:space="preserve"> </w:t>
            </w:r>
            <w:r>
              <w:rPr>
                <w:rFonts w:ascii="David" w:hAnsi="David" w:hint="cs"/>
                <w:rtl/>
              </w:rPr>
              <w:t>העותרים בבג"ץ 7525/23</w:t>
            </w:r>
            <w:r>
              <w:rPr>
                <w:rtl/>
              </w:rPr>
              <w:t>:</w:t>
            </w:r>
          </w:p>
        </w:tc>
        <w:tc>
          <w:tcPr>
            <w:tcW w:w="5238"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jc w:val="both"/>
            </w:pPr>
            <w:r>
              <w:rPr>
                <w:rtl/>
              </w:rPr>
              <w:t xml:space="preserve">עו"ד </w:t>
            </w:r>
            <w:r>
              <w:rPr>
                <w:rFonts w:hint="cs"/>
                <w:rtl/>
              </w:rPr>
              <w:t>משה שפירא; עו"ד אבי קורצברג</w:t>
            </w:r>
          </w:p>
        </w:tc>
      </w:tr>
    </w:tbl>
    <w:p w:rsidR="00556409" w:rsidRDefault="00556409" w:rsidP="00556409">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48"/>
      </w:tblGrid>
      <w:tr w:rsidR="00556409" w:rsidTr="00F677A1">
        <w:tc>
          <w:tcPr>
            <w:tcW w:w="3257" w:type="dxa"/>
            <w:tcBorders>
              <w:top w:val="nil"/>
              <w:left w:val="nil"/>
              <w:bottom w:val="nil"/>
              <w:right w:val="nil"/>
            </w:tcBorders>
          </w:tcPr>
          <w:p w:rsidR="00556409" w:rsidRDefault="00556409" w:rsidP="00F677A1">
            <w:pPr>
              <w:pStyle w:val="BodyRuller"/>
              <w:jc w:val="both"/>
            </w:pPr>
            <w:r>
              <w:rPr>
                <w:rtl/>
              </w:rPr>
              <w:t>בשם</w:t>
            </w:r>
            <w:r>
              <w:rPr>
                <w:rFonts w:hint="cs"/>
                <w:rtl/>
              </w:rPr>
              <w:t xml:space="preserve"> </w:t>
            </w:r>
            <w:r>
              <w:rPr>
                <w:rFonts w:ascii="David" w:hAnsi="David" w:hint="cs"/>
                <w:rtl/>
              </w:rPr>
              <w:t>העותרת בבג"ץ 7955/23</w:t>
            </w:r>
            <w:r>
              <w:rPr>
                <w:rtl/>
              </w:rPr>
              <w:t>:</w:t>
            </w:r>
          </w:p>
        </w:tc>
        <w:tc>
          <w:tcPr>
            <w:tcW w:w="5238" w:type="dxa"/>
            <w:tcBorders>
              <w:top w:val="nil"/>
              <w:left w:val="nil"/>
              <w:bottom w:val="nil"/>
              <w:right w:val="nil"/>
            </w:tcBorders>
          </w:tcPr>
          <w:p w:rsidR="00556409" w:rsidRDefault="00556409" w:rsidP="00F677A1">
            <w:pPr>
              <w:pStyle w:val="BodyRuller"/>
              <w:jc w:val="both"/>
            </w:pPr>
            <w:r>
              <w:rPr>
                <w:rFonts w:hint="cs"/>
                <w:rtl/>
              </w:rPr>
              <w:t>עו"ד גלעד ברנע; עו"ד גלעד שר</w:t>
            </w:r>
          </w:p>
        </w:tc>
      </w:tr>
    </w:tbl>
    <w:p w:rsidR="00556409" w:rsidRPr="00590C1A" w:rsidRDefault="00556409" w:rsidP="00556409">
      <w:pPr>
        <w:pStyle w:val="Ruller3"/>
        <w:rPr>
          <w:sz w:val="18"/>
          <w:szCs w:val="24"/>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556409" w:rsidTr="00F677A1">
        <w:tc>
          <w:tcPr>
            <w:tcW w:w="3210" w:type="dxa"/>
            <w:tcBorders>
              <w:top w:val="nil"/>
              <w:left w:val="nil"/>
              <w:bottom w:val="nil"/>
              <w:right w:val="nil"/>
            </w:tcBorders>
          </w:tcPr>
          <w:p w:rsidR="00556409" w:rsidRDefault="00556409" w:rsidP="008E20D1">
            <w:pPr>
              <w:pStyle w:val="BodyRuller"/>
            </w:pPr>
            <w:r>
              <w:rPr>
                <w:rtl/>
              </w:rPr>
              <w:t>בשם המשיב</w:t>
            </w:r>
            <w:r>
              <w:rPr>
                <w:rFonts w:hint="cs"/>
                <w:rtl/>
              </w:rPr>
              <w:t xml:space="preserve">ים </w:t>
            </w:r>
            <w:r w:rsidR="008E20D1">
              <w:rPr>
                <w:rFonts w:hint="cs"/>
                <w:rtl/>
              </w:rPr>
              <w:t>4-1 בבג"ץ 6198/23, בבג"ץ 6199/23</w:t>
            </w:r>
            <w:r>
              <w:rPr>
                <w:rFonts w:hint="cs"/>
                <w:rtl/>
              </w:rPr>
              <w:t xml:space="preserve"> </w:t>
            </w:r>
            <w:r w:rsidR="008E20D1">
              <w:rPr>
                <w:rFonts w:hint="cs"/>
                <w:rtl/>
              </w:rPr>
              <w:t>ו</w:t>
            </w:r>
            <w:r w:rsidR="008E20D1">
              <w:rPr>
                <w:rFonts w:hint="cs"/>
                <w:rtl/>
              </w:rPr>
              <w:t>בבג"ץ 6477/23</w:t>
            </w:r>
            <w:r w:rsidR="008E20D1">
              <w:rPr>
                <w:rFonts w:hint="cs"/>
                <w:rtl/>
              </w:rPr>
              <w:t xml:space="preserve">, המשיבים 2-1 </w:t>
            </w:r>
            <w:r>
              <w:rPr>
                <w:rFonts w:hint="cs"/>
                <w:rtl/>
              </w:rPr>
              <w:t xml:space="preserve">בבג"ץ 7525/23, </w:t>
            </w:r>
            <w:r w:rsidR="008E20D1">
              <w:rPr>
                <w:rFonts w:hint="cs"/>
                <w:rtl/>
              </w:rPr>
              <w:t xml:space="preserve">והמשיבים 5-1 </w:t>
            </w:r>
            <w:r>
              <w:rPr>
                <w:rFonts w:hint="cs"/>
                <w:rtl/>
              </w:rPr>
              <w:t>בבג"ץ 7955/23</w:t>
            </w:r>
            <w:r>
              <w:rPr>
                <w:rtl/>
              </w:rPr>
              <w:t>:</w:t>
            </w:r>
          </w:p>
        </w:tc>
        <w:tc>
          <w:tcPr>
            <w:tcW w:w="5153"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pPr>
            <w:r>
              <w:rPr>
                <w:rtl/>
              </w:rPr>
              <w:t xml:space="preserve">עו"ד </w:t>
            </w:r>
            <w:r>
              <w:rPr>
                <w:rFonts w:hint="cs"/>
                <w:rtl/>
              </w:rPr>
              <w:t xml:space="preserve">אבי </w:t>
            </w:r>
            <w:r>
              <w:rPr>
                <w:rtl/>
              </w:rPr>
              <w:t>מיליקובסקי</w:t>
            </w:r>
            <w:r>
              <w:rPr>
                <w:rFonts w:hint="cs"/>
                <w:rtl/>
              </w:rPr>
              <w:t>; עו"ד סיגל אבנון סוויצקי</w:t>
            </w:r>
          </w:p>
        </w:tc>
      </w:tr>
    </w:tbl>
    <w:p w:rsidR="00556409" w:rsidRPr="00590C1A" w:rsidRDefault="00556409" w:rsidP="00556409">
      <w:pPr>
        <w:pStyle w:val="Ruller3"/>
        <w:rPr>
          <w:sz w:val="18"/>
          <w:szCs w:val="24"/>
          <w:rtl/>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556409" w:rsidTr="00F677A1">
        <w:tc>
          <w:tcPr>
            <w:tcW w:w="3210" w:type="dxa"/>
            <w:tcBorders>
              <w:top w:val="nil"/>
              <w:left w:val="nil"/>
              <w:bottom w:val="nil"/>
              <w:right w:val="nil"/>
            </w:tcBorders>
          </w:tcPr>
          <w:p w:rsidR="00556409" w:rsidRDefault="00556409" w:rsidP="00F677A1">
            <w:pPr>
              <w:pStyle w:val="BodyRuller"/>
            </w:pPr>
            <w:r>
              <w:rPr>
                <w:rtl/>
              </w:rPr>
              <w:lastRenderedPageBreak/>
              <w:t>בשם המשיב</w:t>
            </w:r>
            <w:r>
              <w:rPr>
                <w:rFonts w:hint="cs"/>
                <w:rtl/>
              </w:rPr>
              <w:t xml:space="preserve"> 5 בבג"ץ 6477/23:</w:t>
            </w:r>
          </w:p>
        </w:tc>
        <w:tc>
          <w:tcPr>
            <w:tcW w:w="5153"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pPr>
            <w:r>
              <w:rPr>
                <w:rFonts w:hint="cs"/>
                <w:rtl/>
              </w:rPr>
              <w:t>אין התייצבות</w:t>
            </w:r>
          </w:p>
        </w:tc>
      </w:tr>
    </w:tbl>
    <w:p w:rsidR="00556409" w:rsidRPr="00590C1A" w:rsidRDefault="00556409" w:rsidP="00556409">
      <w:pPr>
        <w:pStyle w:val="Ruller3"/>
        <w:rPr>
          <w:sz w:val="18"/>
          <w:szCs w:val="24"/>
          <w:rtl/>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556409" w:rsidTr="00F677A1">
        <w:tc>
          <w:tcPr>
            <w:tcW w:w="3210" w:type="dxa"/>
            <w:tcBorders>
              <w:top w:val="nil"/>
              <w:left w:val="nil"/>
              <w:bottom w:val="nil"/>
              <w:right w:val="nil"/>
            </w:tcBorders>
          </w:tcPr>
          <w:p w:rsidR="00556409" w:rsidRDefault="00556409" w:rsidP="00F677A1">
            <w:pPr>
              <w:pStyle w:val="BodyRuller"/>
            </w:pPr>
            <w:r>
              <w:rPr>
                <w:rtl/>
              </w:rPr>
              <w:t>בשם המשיב</w:t>
            </w:r>
            <w:r>
              <w:rPr>
                <w:rFonts w:hint="cs"/>
                <w:rtl/>
              </w:rPr>
              <w:t>ים 7-6 בבג"ץ 6477/23:</w:t>
            </w:r>
          </w:p>
        </w:tc>
        <w:tc>
          <w:tcPr>
            <w:tcW w:w="5153"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pPr>
            <w:r>
              <w:rPr>
                <w:rFonts w:hint="cs"/>
                <w:rtl/>
              </w:rPr>
              <w:t>אין התייצבות</w:t>
            </w:r>
          </w:p>
        </w:tc>
      </w:tr>
    </w:tbl>
    <w:p w:rsidR="00556409" w:rsidRPr="00590C1A" w:rsidRDefault="00556409" w:rsidP="00556409">
      <w:pPr>
        <w:pStyle w:val="Ruller3"/>
        <w:rPr>
          <w:sz w:val="18"/>
          <w:szCs w:val="24"/>
          <w:rtl/>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556409" w:rsidTr="00F677A1">
        <w:tc>
          <w:tcPr>
            <w:tcW w:w="3210" w:type="dxa"/>
            <w:tcBorders>
              <w:top w:val="nil"/>
              <w:left w:val="nil"/>
              <w:bottom w:val="nil"/>
              <w:right w:val="nil"/>
            </w:tcBorders>
          </w:tcPr>
          <w:p w:rsidR="00556409" w:rsidRDefault="00556409" w:rsidP="00CC6974">
            <w:pPr>
              <w:pStyle w:val="BodyRuller"/>
            </w:pPr>
            <w:r>
              <w:rPr>
                <w:rtl/>
              </w:rPr>
              <w:t>בשם המשיב</w:t>
            </w:r>
            <w:r>
              <w:rPr>
                <w:rFonts w:hint="cs"/>
                <w:rtl/>
              </w:rPr>
              <w:t xml:space="preserve"> 5 בבג"ץ 6198/23 ובבג"ץ 6199/23, המשיב 8 בבג"ץ 6477/23, המשיב 3 בבג"ץ 7525/23 והמשיב 6 בבג"ץ 7955/23:</w:t>
            </w:r>
          </w:p>
        </w:tc>
        <w:tc>
          <w:tcPr>
            <w:tcW w:w="5153" w:type="dxa"/>
            <w:tcBorders>
              <w:top w:val="nil"/>
              <w:left w:val="nil"/>
              <w:bottom w:val="nil"/>
              <w:right w:val="nil"/>
            </w:tcBorders>
          </w:tcPr>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rPr>
                <w:rtl/>
              </w:rPr>
            </w:pPr>
          </w:p>
          <w:p w:rsidR="00556409" w:rsidRDefault="00556409" w:rsidP="00F677A1">
            <w:pPr>
              <w:pStyle w:val="BodyRuller"/>
            </w:pPr>
            <w:r>
              <w:rPr>
                <w:rFonts w:hint="cs"/>
                <w:rtl/>
              </w:rPr>
              <w:t>עו"ד שמואל הורביץ</w:t>
            </w:r>
          </w:p>
        </w:tc>
      </w:tr>
    </w:tbl>
    <w:p w:rsidR="00916FF8" w:rsidRPr="00590C1A" w:rsidRDefault="00916FF8" w:rsidP="00556409">
      <w:pPr>
        <w:pStyle w:val="Ruller3"/>
        <w:rPr>
          <w:sz w:val="18"/>
          <w:szCs w:val="24"/>
          <w:rtl/>
        </w:rPr>
      </w:pPr>
    </w:p>
    <w:tbl>
      <w:tblPr>
        <w:bidiVisual/>
        <w:tblW w:w="8363" w:type="dxa"/>
        <w:tblLook w:val="0000" w:firstRow="0" w:lastRow="0" w:firstColumn="0" w:lastColumn="0" w:noHBand="0" w:noVBand="0"/>
      </w:tblPr>
      <w:tblGrid>
        <w:gridCol w:w="8363"/>
      </w:tblGrid>
      <w:tr w:rsidR="00036227" w:rsidTr="00556409">
        <w:tc>
          <w:tcPr>
            <w:tcW w:w="8363" w:type="dxa"/>
          </w:tcPr>
          <w:p w:rsidR="00916FF8" w:rsidRDefault="00115C84">
            <w:pPr>
              <w:pStyle w:val="DocumentHead"/>
            </w:pPr>
            <w:bookmarkStart w:id="2" w:name="secretary"/>
            <w:bookmarkStart w:id="3" w:name="BeginProtocol"/>
            <w:bookmarkEnd w:id="2"/>
            <w:bookmarkEnd w:id="3"/>
            <w:r>
              <w:rPr>
                <w:rtl/>
              </w:rPr>
              <w:t>החלטה</w:t>
            </w:r>
          </w:p>
        </w:tc>
      </w:tr>
    </w:tbl>
    <w:p w:rsidR="00556409" w:rsidRDefault="00556409" w:rsidP="00A51FAE">
      <w:pPr>
        <w:pStyle w:val="Ruller40"/>
        <w:rPr>
          <w:rtl/>
        </w:rPr>
      </w:pPr>
    </w:p>
    <w:p w:rsidR="00B2046E" w:rsidRDefault="00B2046E" w:rsidP="00B2046E">
      <w:pPr>
        <w:pStyle w:val="Ruller4"/>
        <w:rPr>
          <w:rtl/>
        </w:rPr>
      </w:pPr>
      <w:r>
        <w:rPr>
          <w:rFonts w:hint="cs"/>
          <w:rtl/>
        </w:rPr>
        <w:t xml:space="preserve">לפנינו בקשה למתן צו ביניים בבג"ץ 7955/23, שבה מבקשת העותרת כי נאסור על העברות כספים לצורך תמיכה במוסדות תורניים עבור תלמידים שלא קיבלו דחייה או פטור משירות צבאי נוכח פקיעת פרק ג'1 לחוק שירות ביטחון </w:t>
      </w:r>
      <w:r w:rsidRPr="00D91A13">
        <w:rPr>
          <w:rtl/>
        </w:rPr>
        <w:t>[</w:t>
      </w:r>
      <w:r w:rsidRPr="00D91A13">
        <w:rPr>
          <w:rFonts w:hint="eastAsia"/>
          <w:rtl/>
        </w:rPr>
        <w:t>נוסח</w:t>
      </w:r>
      <w:r w:rsidRPr="00D91A13">
        <w:rPr>
          <w:rtl/>
        </w:rPr>
        <w:t xml:space="preserve"> </w:t>
      </w:r>
      <w:r w:rsidRPr="00D91A13">
        <w:rPr>
          <w:rFonts w:hint="eastAsia"/>
          <w:rtl/>
        </w:rPr>
        <w:t>משולב</w:t>
      </w:r>
      <w:r w:rsidRPr="00D91A13">
        <w:rPr>
          <w:rtl/>
        </w:rPr>
        <w:t xml:space="preserve">], </w:t>
      </w:r>
      <w:r w:rsidRPr="00D91A13">
        <w:rPr>
          <w:rFonts w:hint="eastAsia"/>
          <w:rtl/>
        </w:rPr>
        <w:t>התשמ</w:t>
      </w:r>
      <w:r w:rsidRPr="00D91A13">
        <w:rPr>
          <w:rtl/>
        </w:rPr>
        <w:t>"</w:t>
      </w:r>
      <w:r w:rsidRPr="00D91A13">
        <w:rPr>
          <w:rFonts w:hint="eastAsia"/>
          <w:rtl/>
        </w:rPr>
        <w:t>ו</w:t>
      </w:r>
      <w:r w:rsidRPr="00D91A13">
        <w:rPr>
          <w:rtl/>
        </w:rPr>
        <w:t>-1986 (</w:t>
      </w:r>
      <w:r w:rsidRPr="00D91A13">
        <w:rPr>
          <w:rFonts w:hint="eastAsia"/>
          <w:rtl/>
        </w:rPr>
        <w:t>להלן</w:t>
      </w:r>
      <w:r>
        <w:rPr>
          <w:rFonts w:hint="cs"/>
          <w:rtl/>
        </w:rPr>
        <w:t>:</w:t>
      </w:r>
      <w:r w:rsidRPr="00D91A13">
        <w:rPr>
          <w:rtl/>
        </w:rPr>
        <w:t xml:space="preserve"> </w:t>
      </w:r>
      <w:r w:rsidRPr="00D91A13">
        <w:rPr>
          <w:rFonts w:cs="Miriam" w:hint="eastAsia"/>
          <w:b/>
          <w:spacing w:val="0"/>
          <w:szCs w:val="24"/>
          <w:rtl/>
        </w:rPr>
        <w:t>חוק</w:t>
      </w:r>
      <w:r w:rsidRPr="00D91A13">
        <w:rPr>
          <w:rFonts w:cs="Miriam"/>
          <w:b/>
          <w:spacing w:val="0"/>
          <w:szCs w:val="24"/>
          <w:rtl/>
        </w:rPr>
        <w:t xml:space="preserve"> </w:t>
      </w:r>
      <w:r w:rsidRPr="00D91A13">
        <w:rPr>
          <w:rFonts w:cs="Miriam" w:hint="eastAsia"/>
          <w:b/>
          <w:spacing w:val="0"/>
          <w:szCs w:val="24"/>
          <w:rtl/>
        </w:rPr>
        <w:t>שירות</w:t>
      </w:r>
      <w:r w:rsidRPr="00D91A13">
        <w:rPr>
          <w:rFonts w:cs="Miriam"/>
          <w:b/>
          <w:spacing w:val="0"/>
          <w:szCs w:val="24"/>
          <w:rtl/>
        </w:rPr>
        <w:t xml:space="preserve"> </w:t>
      </w:r>
      <w:r w:rsidRPr="00D91A13">
        <w:rPr>
          <w:rFonts w:cs="Miriam" w:hint="eastAsia"/>
          <w:b/>
          <w:spacing w:val="0"/>
          <w:szCs w:val="24"/>
          <w:rtl/>
        </w:rPr>
        <w:t>ביטחון</w:t>
      </w:r>
      <w:r>
        <w:rPr>
          <w:rFonts w:hint="cs"/>
          <w:rtl/>
        </w:rPr>
        <w:t xml:space="preserve"> ו-</w:t>
      </w:r>
      <w:r>
        <w:rPr>
          <w:rFonts w:cs="Miriam" w:hint="cs"/>
          <w:b/>
          <w:spacing w:val="0"/>
          <w:szCs w:val="24"/>
          <w:rtl/>
        </w:rPr>
        <w:t>פרק ג'1</w:t>
      </w:r>
      <w:r>
        <w:rPr>
          <w:rFonts w:hint="cs"/>
          <w:rtl/>
        </w:rPr>
        <w:t xml:space="preserve"> בהתאמה), או שדחיית השירות שלהם מכוח ההסדר פקעה. הבקשה למתן צו ביניים מתייחסת אך להעברות כספים שנעשות מכוח </w:t>
      </w:r>
      <w:r w:rsidRPr="00EB1391">
        <w:rPr>
          <w:rtl/>
        </w:rPr>
        <w:t>"</w:t>
      </w:r>
      <w:r w:rsidRPr="00EB1391">
        <w:rPr>
          <w:rFonts w:hint="eastAsia"/>
          <w:rtl/>
        </w:rPr>
        <w:t>מבחנים</w:t>
      </w:r>
      <w:r w:rsidRPr="00EB1391">
        <w:rPr>
          <w:rtl/>
        </w:rPr>
        <w:t xml:space="preserve"> </w:t>
      </w:r>
      <w:r w:rsidRPr="00EB1391">
        <w:rPr>
          <w:rFonts w:hint="eastAsia"/>
          <w:rtl/>
        </w:rPr>
        <w:t>לחלוקת</w:t>
      </w:r>
      <w:r w:rsidRPr="00EB1391">
        <w:rPr>
          <w:rtl/>
        </w:rPr>
        <w:t xml:space="preserve"> </w:t>
      </w:r>
      <w:r w:rsidRPr="00EB1391">
        <w:rPr>
          <w:rFonts w:hint="eastAsia"/>
          <w:rtl/>
        </w:rPr>
        <w:t>כספים</w:t>
      </w:r>
      <w:r w:rsidRPr="00EB1391">
        <w:rPr>
          <w:rtl/>
        </w:rPr>
        <w:t xml:space="preserve"> </w:t>
      </w:r>
      <w:r w:rsidRPr="00EB1391">
        <w:rPr>
          <w:rFonts w:hint="eastAsia"/>
          <w:rtl/>
        </w:rPr>
        <w:t>לצורך</w:t>
      </w:r>
      <w:r w:rsidRPr="00EB1391">
        <w:rPr>
          <w:rtl/>
        </w:rPr>
        <w:t xml:space="preserve"> </w:t>
      </w:r>
      <w:r w:rsidRPr="00EB1391">
        <w:rPr>
          <w:rFonts w:hint="eastAsia"/>
          <w:rtl/>
        </w:rPr>
        <w:t>תמיכה</w:t>
      </w:r>
      <w:r w:rsidRPr="00EB1391">
        <w:rPr>
          <w:rtl/>
        </w:rPr>
        <w:t xml:space="preserve"> </w:t>
      </w:r>
      <w:r w:rsidRPr="00EB1391">
        <w:rPr>
          <w:rFonts w:hint="eastAsia"/>
          <w:rtl/>
        </w:rPr>
        <w:t>של</w:t>
      </w:r>
      <w:r w:rsidRPr="00EB1391">
        <w:rPr>
          <w:rtl/>
        </w:rPr>
        <w:t xml:space="preserve"> </w:t>
      </w:r>
      <w:r w:rsidRPr="00EB1391">
        <w:rPr>
          <w:rFonts w:hint="eastAsia"/>
          <w:rtl/>
        </w:rPr>
        <w:t>משרד</w:t>
      </w:r>
      <w:r w:rsidRPr="00EB1391">
        <w:rPr>
          <w:rtl/>
        </w:rPr>
        <w:t xml:space="preserve"> </w:t>
      </w:r>
      <w:r w:rsidRPr="00EB1391">
        <w:rPr>
          <w:rFonts w:hint="eastAsia"/>
          <w:rtl/>
        </w:rPr>
        <w:t>החינוך</w:t>
      </w:r>
      <w:r w:rsidRPr="00EB1391">
        <w:rPr>
          <w:rtl/>
        </w:rPr>
        <w:t xml:space="preserve"> </w:t>
      </w:r>
      <w:r w:rsidRPr="00EB1391">
        <w:rPr>
          <w:rFonts w:hint="eastAsia"/>
          <w:rtl/>
        </w:rPr>
        <w:t>במוסדות</w:t>
      </w:r>
      <w:r w:rsidRPr="00EB1391">
        <w:rPr>
          <w:rtl/>
        </w:rPr>
        <w:t xml:space="preserve"> </w:t>
      </w:r>
      <w:r w:rsidRPr="00EB1391">
        <w:rPr>
          <w:rFonts w:hint="eastAsia"/>
          <w:rtl/>
        </w:rPr>
        <w:t>תורניים</w:t>
      </w:r>
      <w:r w:rsidRPr="00EB1391">
        <w:rPr>
          <w:rtl/>
        </w:rPr>
        <w:t xml:space="preserve"> – </w:t>
      </w:r>
      <w:r w:rsidRPr="00EB1391">
        <w:rPr>
          <w:rFonts w:hint="eastAsia"/>
          <w:rtl/>
        </w:rPr>
        <w:t>לימוד</w:t>
      </w:r>
      <w:r w:rsidRPr="00EB1391">
        <w:rPr>
          <w:rtl/>
        </w:rPr>
        <w:t xml:space="preserve"> </w:t>
      </w:r>
      <w:r w:rsidRPr="00EB1391">
        <w:rPr>
          <w:rFonts w:hint="eastAsia"/>
          <w:rtl/>
        </w:rPr>
        <w:t>ופעולות</w:t>
      </w:r>
      <w:r w:rsidRPr="00EB1391">
        <w:rPr>
          <w:rtl/>
        </w:rPr>
        <w:t xml:space="preserve">", </w:t>
      </w:r>
      <w:r w:rsidRPr="00EB1391">
        <w:rPr>
          <w:rFonts w:hint="eastAsia"/>
          <w:rtl/>
        </w:rPr>
        <w:t>י</w:t>
      </w:r>
      <w:r w:rsidRPr="00EB1391">
        <w:rPr>
          <w:rtl/>
        </w:rPr>
        <w:t>"</w:t>
      </w:r>
      <w:r w:rsidRPr="00EB1391">
        <w:rPr>
          <w:rFonts w:hint="eastAsia"/>
          <w:rtl/>
        </w:rPr>
        <w:t>פ</w:t>
      </w:r>
      <w:r w:rsidRPr="00EB1391">
        <w:rPr>
          <w:rtl/>
        </w:rPr>
        <w:t xml:space="preserve"> </w:t>
      </w:r>
      <w:r w:rsidRPr="00EB1391">
        <w:rPr>
          <w:rFonts w:hint="eastAsia"/>
          <w:rtl/>
        </w:rPr>
        <w:t>התשס</w:t>
      </w:r>
      <w:r w:rsidRPr="00EB1391">
        <w:rPr>
          <w:rtl/>
        </w:rPr>
        <w:t>"</w:t>
      </w:r>
      <w:r w:rsidRPr="00EB1391">
        <w:rPr>
          <w:rFonts w:hint="eastAsia"/>
          <w:rtl/>
        </w:rPr>
        <w:t>ד</w:t>
      </w:r>
      <w:r w:rsidRPr="00EB1391">
        <w:rPr>
          <w:rtl/>
        </w:rPr>
        <w:t xml:space="preserve">, </w:t>
      </w:r>
      <w:r w:rsidRPr="00EB1391">
        <w:rPr>
          <w:rFonts w:hint="eastAsia"/>
          <w:rtl/>
        </w:rPr>
        <w:t>עמ</w:t>
      </w:r>
      <w:r w:rsidRPr="00EB1391">
        <w:rPr>
          <w:rtl/>
        </w:rPr>
        <w:t xml:space="preserve">' 3498, </w:t>
      </w:r>
      <w:r>
        <w:rPr>
          <w:rFonts w:hint="cs"/>
          <w:rtl/>
        </w:rPr>
        <w:t xml:space="preserve">י"פ </w:t>
      </w:r>
      <w:r w:rsidRPr="00EB1391">
        <w:rPr>
          <w:rFonts w:hint="eastAsia"/>
          <w:rtl/>
        </w:rPr>
        <w:t>התשע</w:t>
      </w:r>
      <w:r w:rsidRPr="00EB1391">
        <w:rPr>
          <w:rtl/>
        </w:rPr>
        <w:t>"</w:t>
      </w:r>
      <w:r w:rsidRPr="00EB1391">
        <w:rPr>
          <w:rFonts w:hint="eastAsia"/>
          <w:rtl/>
        </w:rPr>
        <w:t>ב</w:t>
      </w:r>
      <w:r w:rsidRPr="00EB1391">
        <w:rPr>
          <w:rtl/>
        </w:rPr>
        <w:t xml:space="preserve">, </w:t>
      </w:r>
      <w:r w:rsidRPr="00EB1391">
        <w:rPr>
          <w:rFonts w:hint="eastAsia"/>
          <w:rtl/>
        </w:rPr>
        <w:t>עמ</w:t>
      </w:r>
      <w:r>
        <w:rPr>
          <w:rtl/>
        </w:rPr>
        <w:t>' 3186</w:t>
      </w:r>
      <w:r>
        <w:rPr>
          <w:rFonts w:hint="cs"/>
          <w:rtl/>
        </w:rPr>
        <w:t xml:space="preserve"> (להלן: </w:t>
      </w:r>
      <w:r w:rsidRPr="00964376">
        <w:rPr>
          <w:rFonts w:cs="Miriam" w:hint="cs"/>
          <w:b/>
          <w:spacing w:val="0"/>
          <w:sz w:val="22"/>
          <w:szCs w:val="24"/>
          <w:rtl/>
        </w:rPr>
        <w:t>מבחני התמיכה</w:t>
      </w:r>
      <w:r>
        <w:rPr>
          <w:rFonts w:hint="cs"/>
          <w:rtl/>
        </w:rPr>
        <w:t>)</w:t>
      </w:r>
      <w:r w:rsidRPr="00EB1391">
        <w:rPr>
          <w:rtl/>
        </w:rPr>
        <w:t>.</w:t>
      </w:r>
    </w:p>
    <w:p w:rsidR="00B2046E" w:rsidRDefault="00B2046E" w:rsidP="00B2046E">
      <w:pPr>
        <w:pStyle w:val="Ruller40"/>
        <w:rPr>
          <w:rFonts w:ascii="Century" w:hAnsi="Century"/>
          <w:rtl/>
        </w:rPr>
      </w:pPr>
    </w:p>
    <w:p w:rsidR="00B2046E" w:rsidRDefault="00B2046E" w:rsidP="00B2046E">
      <w:pPr>
        <w:pStyle w:val="Ruller4"/>
        <w:rPr>
          <w:rtl/>
        </w:rPr>
      </w:pPr>
      <w:r>
        <w:rPr>
          <w:rFonts w:hint="cs"/>
          <w:rtl/>
        </w:rPr>
        <w:t>בתשובת משיבי המדינה ציינה היועצת המשפטית לממשלה כי:</w:t>
      </w:r>
    </w:p>
    <w:p w:rsidR="00B2046E" w:rsidRDefault="00B2046E" w:rsidP="00B2046E">
      <w:pPr>
        <w:pStyle w:val="Ruller40"/>
        <w:rPr>
          <w:rtl/>
        </w:rPr>
      </w:pPr>
    </w:p>
    <w:p w:rsidR="00B2046E" w:rsidRDefault="00B2046E" w:rsidP="00B2046E">
      <w:pPr>
        <w:pStyle w:val="Ruller5"/>
        <w:rPr>
          <w:rtl/>
        </w:rPr>
      </w:pPr>
      <w:r>
        <w:rPr>
          <w:rFonts w:hint="cs"/>
          <w:rtl/>
        </w:rPr>
        <w:t>"בהיעדר בסיס נורמטיבי החל מיום 1.4.2024 לאי גיוסם של תלמידי ישיבות ובוגרי מוסדות לימוד חרדיים, לא תקום עוד סמכות להעברת כספי תמיכות למוסדות תורניים, בגין תלמידים המיועדים לשירות ביטחון הלומדים במוסדות אלו (שאינם אוחזים בצו דחיית שירות שטרם פקע)" (סעיף 13 לתשובה).</w:t>
      </w:r>
    </w:p>
    <w:p w:rsidR="00B2046E" w:rsidRDefault="00B2046E" w:rsidP="00B2046E">
      <w:pPr>
        <w:pStyle w:val="Ruller4"/>
        <w:numPr>
          <w:ilvl w:val="0"/>
          <w:numId w:val="0"/>
        </w:numPr>
      </w:pPr>
    </w:p>
    <w:p w:rsidR="00B2046E" w:rsidRPr="00964376" w:rsidRDefault="00B2046E" w:rsidP="00B2046E">
      <w:pPr>
        <w:pStyle w:val="Ruller4"/>
        <w:rPr>
          <w:rtl/>
        </w:rPr>
      </w:pPr>
      <w:r>
        <w:rPr>
          <w:rFonts w:hint="cs"/>
          <w:rtl/>
        </w:rPr>
        <w:t xml:space="preserve">בשים לב לעמדה זו, נוכח הזיקה בין פרק ג'1 לחוק </w:t>
      </w:r>
      <w:r>
        <w:rPr>
          <w:rtl/>
        </w:rPr>
        <w:t>–</w:t>
      </w:r>
      <w:r>
        <w:rPr>
          <w:rFonts w:hint="cs"/>
          <w:rtl/>
        </w:rPr>
        <w:t xml:space="preserve"> שפקע כאמור </w:t>
      </w:r>
      <w:r>
        <w:rPr>
          <w:rtl/>
        </w:rPr>
        <w:t>–</w:t>
      </w:r>
      <w:r>
        <w:rPr>
          <w:rFonts w:hint="cs"/>
          <w:rtl/>
        </w:rPr>
        <w:t xml:space="preserve"> לבין מבחני התמיכה (זיקה שעליה עמדה גם היועצת המשפטית לממשלה), ונוכח הטענות כבדות המשקל שמכוונות לחוקיות </w:t>
      </w:r>
      <w:r w:rsidRPr="001C45CD">
        <w:rPr>
          <w:rFonts w:hint="eastAsia"/>
          <w:rtl/>
        </w:rPr>
        <w:t>החלטה</w:t>
      </w:r>
      <w:r w:rsidRPr="001C45CD">
        <w:rPr>
          <w:rtl/>
        </w:rPr>
        <w:t xml:space="preserve"> 682 </w:t>
      </w:r>
      <w:r w:rsidRPr="001C45CD">
        <w:rPr>
          <w:rFonts w:hint="eastAsia"/>
          <w:rtl/>
        </w:rPr>
        <w:t>של</w:t>
      </w:r>
      <w:r w:rsidRPr="001C45CD">
        <w:rPr>
          <w:rtl/>
        </w:rPr>
        <w:t xml:space="preserve"> </w:t>
      </w:r>
      <w:r w:rsidRPr="001C45CD">
        <w:rPr>
          <w:rFonts w:hint="eastAsia"/>
          <w:rtl/>
        </w:rPr>
        <w:t>הממשלה</w:t>
      </w:r>
      <w:r w:rsidRPr="001C45CD">
        <w:rPr>
          <w:rtl/>
        </w:rPr>
        <w:t xml:space="preserve"> </w:t>
      </w:r>
      <w:r w:rsidRPr="001C45CD">
        <w:rPr>
          <w:rFonts w:hint="eastAsia"/>
          <w:rtl/>
        </w:rPr>
        <w:t>ה</w:t>
      </w:r>
      <w:r w:rsidRPr="001C45CD">
        <w:rPr>
          <w:rtl/>
        </w:rPr>
        <w:t>-37 "</w:t>
      </w:r>
      <w:r w:rsidRPr="001C45CD">
        <w:rPr>
          <w:rFonts w:hint="eastAsia"/>
          <w:rtl/>
        </w:rPr>
        <w:t>השירות</w:t>
      </w:r>
      <w:r w:rsidRPr="001C45CD">
        <w:rPr>
          <w:rtl/>
        </w:rPr>
        <w:t xml:space="preserve"> </w:t>
      </w:r>
      <w:r w:rsidRPr="001C45CD">
        <w:rPr>
          <w:rFonts w:hint="eastAsia"/>
          <w:rtl/>
        </w:rPr>
        <w:t>בצבא</w:t>
      </w:r>
      <w:r w:rsidRPr="001C45CD">
        <w:rPr>
          <w:rtl/>
        </w:rPr>
        <w:t xml:space="preserve"> </w:t>
      </w:r>
      <w:r w:rsidRPr="001C45CD">
        <w:rPr>
          <w:rFonts w:hint="eastAsia"/>
          <w:rtl/>
        </w:rPr>
        <w:t>הגנה</w:t>
      </w:r>
      <w:r w:rsidRPr="001C45CD">
        <w:rPr>
          <w:rtl/>
        </w:rPr>
        <w:t xml:space="preserve"> </w:t>
      </w:r>
      <w:r w:rsidRPr="001C45CD">
        <w:rPr>
          <w:rFonts w:hint="eastAsia"/>
          <w:rtl/>
        </w:rPr>
        <w:t>לישראל</w:t>
      </w:r>
      <w:r w:rsidRPr="001C45CD">
        <w:rPr>
          <w:rtl/>
        </w:rPr>
        <w:t xml:space="preserve"> </w:t>
      </w:r>
      <w:r w:rsidRPr="001C45CD">
        <w:rPr>
          <w:rFonts w:hint="eastAsia"/>
          <w:rtl/>
        </w:rPr>
        <w:t>והוקרת</w:t>
      </w:r>
      <w:r w:rsidRPr="001C45CD">
        <w:rPr>
          <w:rtl/>
        </w:rPr>
        <w:t xml:space="preserve"> </w:t>
      </w:r>
      <w:r w:rsidRPr="001C45CD">
        <w:rPr>
          <w:rFonts w:hint="eastAsia"/>
          <w:rtl/>
        </w:rPr>
        <w:t>המשרתים</w:t>
      </w:r>
      <w:r w:rsidRPr="001C45CD">
        <w:rPr>
          <w:rtl/>
        </w:rPr>
        <w:t>" (25.6.2023) (</w:t>
      </w:r>
      <w:r w:rsidRPr="001C45CD">
        <w:rPr>
          <w:rFonts w:hint="eastAsia"/>
          <w:rtl/>
        </w:rPr>
        <w:t>להלן</w:t>
      </w:r>
      <w:r w:rsidRPr="001C45CD">
        <w:rPr>
          <w:rtl/>
        </w:rPr>
        <w:t xml:space="preserve">: </w:t>
      </w:r>
      <w:r w:rsidRPr="00193A23">
        <w:rPr>
          <w:rFonts w:cs="Miriam" w:hint="eastAsia"/>
          <w:b/>
          <w:spacing w:val="0"/>
          <w:szCs w:val="24"/>
          <w:rtl/>
        </w:rPr>
        <w:t>החלטת</w:t>
      </w:r>
      <w:r w:rsidRPr="00193A23">
        <w:rPr>
          <w:rFonts w:cs="Miriam"/>
          <w:b/>
          <w:spacing w:val="0"/>
          <w:szCs w:val="24"/>
          <w:rtl/>
        </w:rPr>
        <w:t xml:space="preserve"> </w:t>
      </w:r>
      <w:r w:rsidRPr="00193A23">
        <w:rPr>
          <w:rFonts w:cs="Miriam" w:hint="eastAsia"/>
          <w:b/>
          <w:spacing w:val="0"/>
          <w:szCs w:val="24"/>
          <w:rtl/>
        </w:rPr>
        <w:t>הממשלה</w:t>
      </w:r>
      <w:r>
        <w:rPr>
          <w:rFonts w:hint="cs"/>
          <w:rtl/>
        </w:rPr>
        <w:t xml:space="preserve">) שמכוחה לא ננקטו הליכים לשם גיוסם של תלמידים אלה (אשר עתידה לפקוע ביום 1.4.2024), מצאנו ליתן בזאת צו ביניים כמפורט להלן. </w:t>
      </w:r>
    </w:p>
    <w:p w:rsidR="00B2046E" w:rsidRDefault="00B2046E" w:rsidP="00B2046E">
      <w:pPr>
        <w:pStyle w:val="Ruller4"/>
        <w:numPr>
          <w:ilvl w:val="0"/>
          <w:numId w:val="0"/>
        </w:numPr>
        <w:rPr>
          <w:rtl/>
        </w:rPr>
      </w:pPr>
      <w:r>
        <w:rPr>
          <w:rtl/>
        </w:rPr>
        <w:tab/>
      </w:r>
    </w:p>
    <w:p w:rsidR="00B2046E" w:rsidRDefault="00B2046E" w:rsidP="00B2046E">
      <w:pPr>
        <w:pStyle w:val="Ruller4"/>
        <w:rPr>
          <w:rtl/>
        </w:rPr>
      </w:pPr>
      <w:r w:rsidRPr="00DA06F0">
        <w:rPr>
          <w:rFonts w:hint="eastAsia"/>
          <w:rtl/>
        </w:rPr>
        <w:lastRenderedPageBreak/>
        <w:t>ניתן</w:t>
      </w:r>
      <w:r w:rsidRPr="00DA06F0">
        <w:rPr>
          <w:rtl/>
        </w:rPr>
        <w:t xml:space="preserve"> </w:t>
      </w:r>
      <w:r w:rsidRPr="00DA06F0">
        <w:rPr>
          <w:rFonts w:hint="eastAsia"/>
          <w:rtl/>
        </w:rPr>
        <w:t>בזה</w:t>
      </w:r>
      <w:r w:rsidRPr="00DA06F0">
        <w:rPr>
          <w:rtl/>
        </w:rPr>
        <w:t xml:space="preserve"> </w:t>
      </w:r>
      <w:r w:rsidRPr="00DA06F0">
        <w:rPr>
          <w:rFonts w:hint="eastAsia"/>
          <w:rtl/>
        </w:rPr>
        <w:t>צו</w:t>
      </w:r>
      <w:r>
        <w:rPr>
          <w:rFonts w:hint="cs"/>
          <w:rtl/>
        </w:rPr>
        <w:t xml:space="preserve"> ביניים</w:t>
      </w:r>
      <w:r w:rsidRPr="00DA06F0">
        <w:rPr>
          <w:rtl/>
        </w:rPr>
        <w:t xml:space="preserve"> </w:t>
      </w:r>
      <w:r w:rsidRPr="00DA06F0">
        <w:rPr>
          <w:rFonts w:hint="eastAsia"/>
          <w:rtl/>
        </w:rPr>
        <w:t>האוסר</w:t>
      </w:r>
      <w:r w:rsidRPr="00DA06F0">
        <w:rPr>
          <w:rtl/>
        </w:rPr>
        <w:t xml:space="preserve"> </w:t>
      </w:r>
      <w:r w:rsidRPr="00DA06F0">
        <w:rPr>
          <w:rFonts w:hint="eastAsia"/>
          <w:rtl/>
        </w:rPr>
        <w:t>על</w:t>
      </w:r>
      <w:r w:rsidRPr="00DA06F0">
        <w:rPr>
          <w:rtl/>
        </w:rPr>
        <w:t xml:space="preserve"> </w:t>
      </w:r>
      <w:r>
        <w:rPr>
          <w:rFonts w:hint="cs"/>
          <w:rtl/>
        </w:rPr>
        <w:t xml:space="preserve">המשיבים 5-1 בבג"ץ 7955/23 </w:t>
      </w:r>
      <w:r w:rsidRPr="00EB1391">
        <w:rPr>
          <w:rFonts w:hint="eastAsia"/>
          <w:rtl/>
        </w:rPr>
        <w:t>לבצע</w:t>
      </w:r>
      <w:r w:rsidRPr="00EB1391">
        <w:rPr>
          <w:rtl/>
        </w:rPr>
        <w:t xml:space="preserve"> </w:t>
      </w:r>
      <w:r w:rsidRPr="00EB1391">
        <w:rPr>
          <w:rFonts w:hint="eastAsia"/>
          <w:rtl/>
        </w:rPr>
        <w:t>העברות</w:t>
      </w:r>
      <w:r w:rsidRPr="00EB1391">
        <w:rPr>
          <w:rtl/>
        </w:rPr>
        <w:t xml:space="preserve"> </w:t>
      </w:r>
      <w:r w:rsidRPr="00EB1391">
        <w:rPr>
          <w:rFonts w:hint="eastAsia"/>
          <w:rtl/>
        </w:rPr>
        <w:t>כספים</w:t>
      </w:r>
      <w:r w:rsidRPr="00EB1391">
        <w:rPr>
          <w:rtl/>
        </w:rPr>
        <w:t xml:space="preserve"> </w:t>
      </w:r>
      <w:r w:rsidRPr="00EB1391">
        <w:rPr>
          <w:rFonts w:hint="eastAsia"/>
          <w:rtl/>
        </w:rPr>
        <w:t>לצורך</w:t>
      </w:r>
      <w:r w:rsidRPr="00EB1391">
        <w:rPr>
          <w:rtl/>
        </w:rPr>
        <w:t xml:space="preserve"> </w:t>
      </w:r>
      <w:r w:rsidRPr="00EB1391">
        <w:rPr>
          <w:rFonts w:hint="eastAsia"/>
          <w:rtl/>
        </w:rPr>
        <w:t>תמיכה</w:t>
      </w:r>
      <w:r w:rsidRPr="00EB1391">
        <w:rPr>
          <w:rtl/>
        </w:rPr>
        <w:t xml:space="preserve"> </w:t>
      </w:r>
      <w:r w:rsidRPr="00EB1391">
        <w:rPr>
          <w:rFonts w:hint="eastAsia"/>
          <w:rtl/>
        </w:rPr>
        <w:t>במוסדות</w:t>
      </w:r>
      <w:r w:rsidRPr="00EB1391">
        <w:rPr>
          <w:rtl/>
        </w:rPr>
        <w:t xml:space="preserve"> </w:t>
      </w:r>
      <w:r w:rsidRPr="00EB1391">
        <w:rPr>
          <w:rFonts w:hint="eastAsia"/>
          <w:rtl/>
        </w:rPr>
        <w:t>תורניים</w:t>
      </w:r>
      <w:r w:rsidRPr="00EB1391">
        <w:rPr>
          <w:rtl/>
        </w:rPr>
        <w:t xml:space="preserve">, </w:t>
      </w:r>
      <w:r>
        <w:rPr>
          <w:rFonts w:hint="cs"/>
          <w:rtl/>
        </w:rPr>
        <w:t xml:space="preserve">עבור </w:t>
      </w:r>
      <w:r w:rsidRPr="00EB1391">
        <w:rPr>
          <w:rFonts w:hint="eastAsia"/>
          <w:rtl/>
        </w:rPr>
        <w:t>תלמידי</w:t>
      </w:r>
      <w:r w:rsidRPr="00EB1391">
        <w:rPr>
          <w:rtl/>
        </w:rPr>
        <w:t xml:space="preserve"> </w:t>
      </w:r>
      <w:r>
        <w:rPr>
          <w:rFonts w:hint="eastAsia"/>
          <w:rtl/>
        </w:rPr>
        <w:t>מוסדות</w:t>
      </w:r>
      <w:r>
        <w:rPr>
          <w:rtl/>
        </w:rPr>
        <w:t xml:space="preserve"> </w:t>
      </w:r>
      <w:r>
        <w:rPr>
          <w:rFonts w:hint="eastAsia"/>
          <w:rtl/>
        </w:rPr>
        <w:t>תורניים</w:t>
      </w:r>
      <w:r>
        <w:rPr>
          <w:rtl/>
        </w:rPr>
        <w:t xml:space="preserve"> </w:t>
      </w:r>
      <w:r>
        <w:rPr>
          <w:rFonts w:hint="eastAsia"/>
          <w:rtl/>
        </w:rPr>
        <w:t>שלא</w:t>
      </w:r>
      <w:r>
        <w:rPr>
          <w:rtl/>
        </w:rPr>
        <w:t xml:space="preserve"> </w:t>
      </w:r>
      <w:r>
        <w:rPr>
          <w:rFonts w:hint="eastAsia"/>
          <w:rtl/>
        </w:rPr>
        <w:t>קיבלו</w:t>
      </w:r>
      <w:r>
        <w:rPr>
          <w:rFonts w:hint="cs"/>
          <w:rtl/>
        </w:rPr>
        <w:t xml:space="preserve"> </w:t>
      </w:r>
      <w:r>
        <w:rPr>
          <w:rFonts w:hint="eastAsia"/>
          <w:rtl/>
        </w:rPr>
        <w:t>פטור</w:t>
      </w:r>
      <w:r>
        <w:rPr>
          <w:rtl/>
        </w:rPr>
        <w:t xml:space="preserve"> </w:t>
      </w:r>
      <w:r>
        <w:rPr>
          <w:rFonts w:hint="eastAsia"/>
          <w:rtl/>
        </w:rPr>
        <w:t>או</w:t>
      </w:r>
      <w:r>
        <w:rPr>
          <w:rtl/>
        </w:rPr>
        <w:t xml:space="preserve"> </w:t>
      </w:r>
      <w:r>
        <w:rPr>
          <w:rFonts w:hint="eastAsia"/>
          <w:rtl/>
        </w:rPr>
        <w:t>דחייה</w:t>
      </w:r>
      <w:r>
        <w:rPr>
          <w:rtl/>
        </w:rPr>
        <w:t xml:space="preserve"> </w:t>
      </w:r>
      <w:r>
        <w:rPr>
          <w:rFonts w:hint="eastAsia"/>
          <w:rtl/>
        </w:rPr>
        <w:t>משירות</w:t>
      </w:r>
      <w:r>
        <w:rPr>
          <w:rtl/>
        </w:rPr>
        <w:t xml:space="preserve"> </w:t>
      </w:r>
      <w:r>
        <w:rPr>
          <w:rFonts w:hint="eastAsia"/>
          <w:rtl/>
        </w:rPr>
        <w:t>צבאי</w:t>
      </w:r>
      <w:r>
        <w:rPr>
          <w:rFonts w:hint="cs"/>
          <w:rtl/>
        </w:rPr>
        <w:t xml:space="preserve"> (מכוח ההסדר שהיה קבוע בפרק ג'1 לחוק שירות ביטחון)</w:t>
      </w:r>
      <w:r>
        <w:rPr>
          <w:rtl/>
        </w:rPr>
        <w:t xml:space="preserve"> </w:t>
      </w:r>
      <w:r>
        <w:rPr>
          <w:rFonts w:hint="eastAsia"/>
          <w:rtl/>
        </w:rPr>
        <w:t>ולא</w:t>
      </w:r>
      <w:r>
        <w:rPr>
          <w:rtl/>
        </w:rPr>
        <w:t xml:space="preserve"> </w:t>
      </w:r>
      <w:r>
        <w:rPr>
          <w:rFonts w:hint="eastAsia"/>
          <w:rtl/>
        </w:rPr>
        <w:t>התייצבו</w:t>
      </w:r>
      <w:r>
        <w:rPr>
          <w:rtl/>
        </w:rPr>
        <w:t xml:space="preserve"> </w:t>
      </w:r>
      <w:r>
        <w:rPr>
          <w:rFonts w:hint="eastAsia"/>
          <w:rtl/>
        </w:rPr>
        <w:t>לגיוס</w:t>
      </w:r>
      <w:r>
        <w:rPr>
          <w:rtl/>
        </w:rPr>
        <w:t xml:space="preserve"> </w:t>
      </w:r>
      <w:r>
        <w:rPr>
          <w:rFonts w:hint="eastAsia"/>
          <w:rtl/>
        </w:rPr>
        <w:t>מאז</w:t>
      </w:r>
      <w:r>
        <w:rPr>
          <w:rtl/>
        </w:rPr>
        <w:t xml:space="preserve"> </w:t>
      </w:r>
      <w:r>
        <w:rPr>
          <w:rFonts w:hint="eastAsia"/>
          <w:rtl/>
        </w:rPr>
        <w:t>יום</w:t>
      </w:r>
      <w:r>
        <w:rPr>
          <w:rtl/>
        </w:rPr>
        <w:t xml:space="preserve"> 1.7.202</w:t>
      </w:r>
      <w:r>
        <w:rPr>
          <w:rFonts w:hint="cs"/>
          <w:rtl/>
        </w:rPr>
        <w:t xml:space="preserve">3 מכוח </w:t>
      </w:r>
      <w:r w:rsidRPr="00BE384A">
        <w:rPr>
          <w:rFonts w:ascii="Century" w:hAnsi="Century" w:hint="cs"/>
          <w:sz w:val="22"/>
          <w:rtl/>
        </w:rPr>
        <w:t>החלטת הממשלה</w:t>
      </w:r>
      <w:r>
        <w:rPr>
          <w:rFonts w:hint="cs"/>
          <w:rtl/>
        </w:rPr>
        <w:t xml:space="preserve">; וביחס לתלמידי מוסדות תורניים שדחיית שירותם מכוח פרק ג'1 האמור פקעה והם לא התייצבו לגיוס מאז יום 1.7.2023 מכוח החלטת הממשלה (ראו והשוו לצו הביניים שניתן בבג"ץ 5823/12 </w:t>
      </w:r>
      <w:r>
        <w:rPr>
          <w:rFonts w:ascii="Century" w:hAnsi="Century" w:cs="Miriam" w:hint="cs"/>
          <w:b/>
          <w:spacing w:val="0"/>
          <w:sz w:val="22"/>
          <w:szCs w:val="24"/>
          <w:rtl/>
        </w:rPr>
        <w:t xml:space="preserve">התנועה לאיכות השלטון נ' שר הביטחון </w:t>
      </w:r>
      <w:r>
        <w:rPr>
          <w:rFonts w:ascii="Century" w:hAnsi="Century" w:hint="cs"/>
          <w:sz w:val="22"/>
          <w:rtl/>
        </w:rPr>
        <w:t>(4.2.2014)</w:t>
      </w:r>
      <w:r>
        <w:rPr>
          <w:rFonts w:hint="cs"/>
          <w:rtl/>
        </w:rPr>
        <w:t>). צו הביניים ייכנס לתוקפו ביום 1.4.2024. בשים לב, בין היתר, לעמדת היועצת המשפטית לממשלה בדבר אי-חוקיות העברת כספי התמיכות לאחר מועד זה, ובהיעדר מקור סמכות לכאורי להמשך התקצוב, לא ראינו להורות על הוראת מעבר.</w:t>
      </w:r>
    </w:p>
    <w:p w:rsidR="00B2046E" w:rsidRDefault="00B2046E" w:rsidP="00B2046E">
      <w:pPr>
        <w:pStyle w:val="Ruller4"/>
        <w:numPr>
          <w:ilvl w:val="0"/>
          <w:numId w:val="0"/>
        </w:numPr>
        <w:rPr>
          <w:rtl/>
        </w:rPr>
      </w:pPr>
    </w:p>
    <w:p w:rsidR="00B2046E" w:rsidRDefault="00B2046E" w:rsidP="00B2046E">
      <w:pPr>
        <w:pStyle w:val="Ruller4"/>
        <w:rPr>
          <w:rtl/>
        </w:rPr>
      </w:pPr>
      <w:r>
        <w:rPr>
          <w:rFonts w:hint="cs"/>
          <w:rtl/>
        </w:rPr>
        <w:t>חרף האמור, מוסדות אשר צו הביניים ישפיע על עמידתם בתנאי הסף לעצם קבלת כספי התמיכה (כאמור בסעיף 14 להודעת משיבי המדינה מיום 22.3.2024) ימשיכו לקבל כספי תמיכה עבור תלמידים שאינם באים בגדרי הצו (כמפורט בפסקה 4 לעיל), וזאת עד לסוף שנת הלימודים הנוכחית שתסתיים ביום ה' באב התשפ"ד, 9.8.2024.</w:t>
      </w:r>
    </w:p>
    <w:p w:rsidR="00B2046E" w:rsidRPr="00041162" w:rsidRDefault="00B2046E" w:rsidP="00B2046E">
      <w:pPr>
        <w:pStyle w:val="Ruller40"/>
        <w:rPr>
          <w:rtl/>
        </w:rPr>
      </w:pPr>
    </w:p>
    <w:p w:rsidR="00B2046E" w:rsidRPr="007E6365" w:rsidRDefault="00B2046E" w:rsidP="00B2046E">
      <w:pPr>
        <w:pStyle w:val="Ruller4"/>
        <w:rPr>
          <w:rtl/>
        </w:rPr>
      </w:pPr>
      <w:r>
        <w:rPr>
          <w:rFonts w:hint="cs"/>
          <w:rtl/>
        </w:rPr>
        <w:t xml:space="preserve">צו הביניים יעמוד בתוקפו עד להחלטה אחרת. </w:t>
      </w:r>
    </w:p>
    <w:p w:rsidR="00B2046E" w:rsidRDefault="00B2046E" w:rsidP="00B2046E">
      <w:pPr>
        <w:pStyle w:val="Ruller40"/>
        <w:rPr>
          <w:rtl/>
        </w:rPr>
      </w:pPr>
    </w:p>
    <w:p w:rsidR="00B2046E" w:rsidRDefault="00B2046E" w:rsidP="00B2046E">
      <w:pPr>
        <w:pStyle w:val="Ruller4"/>
        <w:rPr>
          <w:rtl/>
        </w:rPr>
      </w:pPr>
      <w:r>
        <w:rPr>
          <w:rFonts w:hint="cs"/>
          <w:rtl/>
        </w:rPr>
        <w:t xml:space="preserve">בשים לב לאמור בתשובת משיבי המדינה (סעיף 22 לכתב התשובה) ובמכתב ראש הממשלה שצורף לה, יוכלו משיבי המדינה להגיש תצהיר משלים עד ליום 30.4.2024. </w:t>
      </w:r>
    </w:p>
    <w:p w:rsidR="00B2046E" w:rsidRPr="004B5855" w:rsidRDefault="00B2046E" w:rsidP="00B2046E">
      <w:pPr>
        <w:pStyle w:val="Ruller40"/>
        <w:rPr>
          <w:rtl/>
        </w:rPr>
      </w:pPr>
    </w:p>
    <w:p w:rsidR="00B2046E" w:rsidRDefault="00B2046E" w:rsidP="00B2046E">
      <w:pPr>
        <w:pStyle w:val="Ruller4"/>
      </w:pPr>
      <w:r>
        <w:rPr>
          <w:rFonts w:hint="cs"/>
          <w:rtl/>
        </w:rPr>
        <w:t>העתירות ייקבעו לדיון בהתנגדות לעשיית הצו על תנאי לצו מוחלט במהלך חודש מאי 2024, ויישמעו לפני הרכב של 9 שופטים.</w:t>
      </w:r>
    </w:p>
    <w:p w:rsidR="00B2046E" w:rsidRDefault="00B2046E" w:rsidP="00B2046E">
      <w:pPr>
        <w:pStyle w:val="Ruller4"/>
        <w:numPr>
          <w:ilvl w:val="0"/>
          <w:numId w:val="0"/>
        </w:numPr>
      </w:pPr>
    </w:p>
    <w:p w:rsidR="00B2046E" w:rsidRDefault="00B2046E" w:rsidP="00A51FAE">
      <w:pPr>
        <w:pStyle w:val="Ruller40"/>
        <w:rPr>
          <w:rtl/>
        </w:rPr>
      </w:pPr>
      <w:r>
        <w:rPr>
          <w:rtl/>
        </w:rPr>
        <w:tab/>
        <w:t xml:space="preserve">ניתנה היום, </w:t>
      </w:r>
      <w:r>
        <w:rPr>
          <w:rFonts w:hint="eastAsia"/>
          <w:rtl/>
        </w:rPr>
        <w:t>‏י</w:t>
      </w:r>
      <w:r>
        <w:rPr>
          <w:rtl/>
        </w:rPr>
        <w:t>"ח באדר ב התשפ"ד (</w:t>
      </w:r>
      <w:r>
        <w:rPr>
          <w:rFonts w:hint="eastAsia"/>
          <w:rtl/>
        </w:rPr>
        <w:t>‏</w:t>
      </w:r>
      <w:r>
        <w:rPr>
          <w:rtl/>
        </w:rPr>
        <w:t>28.3.2024).</w:t>
      </w:r>
    </w:p>
    <w:p w:rsidR="00B2046E" w:rsidRPr="00B2046E" w:rsidRDefault="00B2046E" w:rsidP="00B2046E">
      <w:pPr>
        <w:pStyle w:val="Ruller40"/>
        <w:rPr>
          <w:rtl/>
        </w:rPr>
      </w:pPr>
    </w:p>
    <w:p w:rsidR="00B2046E" w:rsidRDefault="00B2046E" w:rsidP="00B2046E">
      <w:pPr>
        <w:pStyle w:val="Ruller40"/>
        <w:rPr>
          <w:rtl/>
        </w:rPr>
      </w:pPr>
    </w:p>
    <w:tbl>
      <w:tblPr>
        <w:bidiVisual/>
        <w:tblW w:w="8363" w:type="dxa"/>
        <w:tblLook w:val="01E0" w:firstRow="1" w:lastRow="1" w:firstColumn="1" w:lastColumn="1" w:noHBand="0" w:noVBand="0"/>
      </w:tblPr>
      <w:tblGrid>
        <w:gridCol w:w="2795"/>
        <w:gridCol w:w="2784"/>
        <w:gridCol w:w="2784"/>
      </w:tblGrid>
      <w:tr w:rsidR="001A0164" w:rsidTr="00D00B1D">
        <w:tc>
          <w:tcPr>
            <w:tcW w:w="2842" w:type="dxa"/>
            <w:shd w:val="clear" w:color="auto" w:fill="auto"/>
          </w:tcPr>
          <w:p w:rsidR="00016EF1" w:rsidRDefault="00115C84" w:rsidP="00A51FAE">
            <w:pPr>
              <w:pStyle w:val="Ruller40"/>
              <w:rPr>
                <w:rtl/>
              </w:rPr>
            </w:pPr>
            <w:r>
              <w:rPr>
                <w:rtl/>
              </w:rPr>
              <w:t>מ"מ הנשיא</w:t>
            </w:r>
          </w:p>
        </w:tc>
        <w:tc>
          <w:tcPr>
            <w:tcW w:w="2843" w:type="dxa"/>
            <w:shd w:val="clear" w:color="auto" w:fill="auto"/>
          </w:tcPr>
          <w:p w:rsidR="001A0164" w:rsidRDefault="00115C84" w:rsidP="00BA0B08">
            <w:pPr>
              <w:pStyle w:val="Ruller40"/>
              <w:jc w:val="center"/>
              <w:rPr>
                <w:rtl/>
              </w:rPr>
            </w:pPr>
            <w:r>
              <w:rPr>
                <w:rtl/>
              </w:rPr>
              <w:t>ש ו פ ט</w:t>
            </w:r>
          </w:p>
        </w:tc>
        <w:tc>
          <w:tcPr>
            <w:tcW w:w="2843" w:type="dxa"/>
            <w:shd w:val="clear" w:color="auto" w:fill="auto"/>
          </w:tcPr>
          <w:p w:rsidR="001A0164" w:rsidRDefault="00115C84" w:rsidP="00556409">
            <w:pPr>
              <w:pStyle w:val="Ruller40"/>
              <w:jc w:val="right"/>
              <w:rPr>
                <w:rtl/>
              </w:rPr>
            </w:pPr>
            <w:r>
              <w:rPr>
                <w:rtl/>
              </w:rPr>
              <w:t>ש ו פ ט</w:t>
            </w:r>
          </w:p>
        </w:tc>
      </w:tr>
    </w:tbl>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115C84">
        <w:rPr>
          <w:sz w:val="16"/>
        </w:rPr>
        <w:t xml:space="preserve">23061980_M32.docx   </w:t>
      </w:r>
      <w:r w:rsidR="00115C84">
        <w:rPr>
          <w:sz w:val="16"/>
          <w:rtl/>
        </w:rPr>
        <w:t>יר</w:t>
      </w:r>
    </w:p>
    <w:p w:rsidR="00591983" w:rsidRPr="00FC0252" w:rsidRDefault="00591983" w:rsidP="00FC0252">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sectPr w:rsidR="00591983" w:rsidRPr="00FC0252"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4" w:name="footer_line"/>
    <w:bookmarkEnd w:id="4"/>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5A2CBE">
      <w:rPr>
        <w:rStyle w:val="a4"/>
        <w:noProof/>
        <w:rtl/>
      </w:rPr>
      <w:t>4</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25F5"/>
    <w:rsid w:val="00072AD2"/>
    <w:rsid w:val="000B1478"/>
    <w:rsid w:val="000C4690"/>
    <w:rsid w:val="000D25C4"/>
    <w:rsid w:val="00115C84"/>
    <w:rsid w:val="00134A67"/>
    <w:rsid w:val="001A0164"/>
    <w:rsid w:val="00200D6B"/>
    <w:rsid w:val="00265F6E"/>
    <w:rsid w:val="002876BF"/>
    <w:rsid w:val="002A2DB9"/>
    <w:rsid w:val="002A4A7A"/>
    <w:rsid w:val="002A4BF3"/>
    <w:rsid w:val="002F7BB6"/>
    <w:rsid w:val="003448B2"/>
    <w:rsid w:val="00361DB2"/>
    <w:rsid w:val="0037622E"/>
    <w:rsid w:val="00377102"/>
    <w:rsid w:val="0039709B"/>
    <w:rsid w:val="003D72DA"/>
    <w:rsid w:val="003F1F97"/>
    <w:rsid w:val="0041048F"/>
    <w:rsid w:val="00437D59"/>
    <w:rsid w:val="004610A4"/>
    <w:rsid w:val="004B29FF"/>
    <w:rsid w:val="004C7868"/>
    <w:rsid w:val="00503A3E"/>
    <w:rsid w:val="00527F02"/>
    <w:rsid w:val="00556409"/>
    <w:rsid w:val="005803E2"/>
    <w:rsid w:val="0058440A"/>
    <w:rsid w:val="00590C1A"/>
    <w:rsid w:val="00591983"/>
    <w:rsid w:val="005A2CBE"/>
    <w:rsid w:val="00624A42"/>
    <w:rsid w:val="0065522F"/>
    <w:rsid w:val="006A30F7"/>
    <w:rsid w:val="006C42AD"/>
    <w:rsid w:val="00725345"/>
    <w:rsid w:val="00741CC0"/>
    <w:rsid w:val="007B512F"/>
    <w:rsid w:val="007F7512"/>
    <w:rsid w:val="00810894"/>
    <w:rsid w:val="008143AB"/>
    <w:rsid w:val="0083345F"/>
    <w:rsid w:val="00836667"/>
    <w:rsid w:val="00866D0F"/>
    <w:rsid w:val="008C2F11"/>
    <w:rsid w:val="008D78B9"/>
    <w:rsid w:val="008E20D1"/>
    <w:rsid w:val="008E3F85"/>
    <w:rsid w:val="009051E8"/>
    <w:rsid w:val="00914156"/>
    <w:rsid w:val="00916FF8"/>
    <w:rsid w:val="00922093"/>
    <w:rsid w:val="00930C85"/>
    <w:rsid w:val="009B38DA"/>
    <w:rsid w:val="009F2F53"/>
    <w:rsid w:val="009F4187"/>
    <w:rsid w:val="00A12E0F"/>
    <w:rsid w:val="00A51FAE"/>
    <w:rsid w:val="00A80845"/>
    <w:rsid w:val="00AB69F7"/>
    <w:rsid w:val="00AC2A2F"/>
    <w:rsid w:val="00AD097B"/>
    <w:rsid w:val="00AD64B9"/>
    <w:rsid w:val="00AE022B"/>
    <w:rsid w:val="00B009CC"/>
    <w:rsid w:val="00B0782A"/>
    <w:rsid w:val="00B2046E"/>
    <w:rsid w:val="00B62B8C"/>
    <w:rsid w:val="00B63343"/>
    <w:rsid w:val="00B87FF7"/>
    <w:rsid w:val="00BA0B08"/>
    <w:rsid w:val="00BC0E82"/>
    <w:rsid w:val="00BD40F9"/>
    <w:rsid w:val="00C41C86"/>
    <w:rsid w:val="00C63A6C"/>
    <w:rsid w:val="00CA13AF"/>
    <w:rsid w:val="00CA1444"/>
    <w:rsid w:val="00CB1590"/>
    <w:rsid w:val="00CB7600"/>
    <w:rsid w:val="00CC0E9D"/>
    <w:rsid w:val="00CC3639"/>
    <w:rsid w:val="00CC6974"/>
    <w:rsid w:val="00D00B1D"/>
    <w:rsid w:val="00D00CB7"/>
    <w:rsid w:val="00D25F16"/>
    <w:rsid w:val="00E21CA9"/>
    <w:rsid w:val="00E223CC"/>
    <w:rsid w:val="00E31063"/>
    <w:rsid w:val="00E36FE9"/>
    <w:rsid w:val="00E73E98"/>
    <w:rsid w:val="00E75223"/>
    <w:rsid w:val="00E90D72"/>
    <w:rsid w:val="00EA0BE1"/>
    <w:rsid w:val="00EC23AC"/>
    <w:rsid w:val="00EC2992"/>
    <w:rsid w:val="00ED46A4"/>
    <w:rsid w:val="00ED6FD9"/>
    <w:rsid w:val="00EE3810"/>
    <w:rsid w:val="00F63C3B"/>
    <w:rsid w:val="00F959DB"/>
    <w:rsid w:val="00FC0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AF3F5"/>
  <w15:chartTrackingRefBased/>
  <w15:docId w15:val="{99B9CD35-CA2B-4A04-9FC6-31849B0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0"/>
    <w:next w:val="Ruller40"/>
    <w:rsid w:val="00B2046E"/>
    <w:pPr>
      <w:numPr>
        <w:numId w:val="11"/>
      </w:numPr>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4185</Characters>
  <Application>Microsoft Office Word</Application>
  <DocSecurity>0</DocSecurity>
  <Lines>246</Lines>
  <Paragraphs>116</Paragraphs>
  <ScaleCrop>false</ScaleCrop>
  <HeadingPairs>
    <vt:vector size="2" baseType="variant">
      <vt:variant>
        <vt:lpstr>שם</vt:lpstr>
      </vt:variant>
      <vt:variant>
        <vt:i4>1</vt:i4>
      </vt:variant>
    </vt:vector>
  </HeadingPairs>
  <TitlesOfParts>
    <vt:vector size="1" baseType="lpstr">
      <vt:lpstr>החלטה בתיק בג"ץ  6198/23</vt:lpstr>
    </vt:vector>
  </TitlesOfParts>
  <Company>supreme court of israel</Company>
  <LinksUpToDate>false</LinksUpToDate>
  <CharactersWithSpaces>4882</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החלטה בתיק בג"ץ  6198/23</dc:title>
  <dc:subject/>
  <dc:creator>Administrator</dc:creator>
  <cp:keywords/>
  <dc:description/>
  <cp:lastModifiedBy>יותם רכניץ</cp:lastModifiedBy>
  <cp:revision>2</cp:revision>
  <cp:lastPrinted>2024-03-28T17:09:00Z</cp:lastPrinted>
  <dcterms:created xsi:type="dcterms:W3CDTF">2024-03-28T17:14:00Z</dcterms:created>
  <dcterms:modified xsi:type="dcterms:W3CDTF">2024-03-28T17:14:00Z</dcterms:modified>
</cp:coreProperties>
</file>